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05" w:rsidRPr="005D7455" w:rsidRDefault="00045205" w:rsidP="008D0304">
      <w:pPr>
        <w:jc w:val="center"/>
        <w:rPr>
          <w:sz w:val="28"/>
          <w:szCs w:val="28"/>
          <w:lang w:eastAsia="en-US"/>
        </w:rPr>
      </w:pPr>
      <w:r w:rsidRPr="005D7455">
        <w:rPr>
          <w:sz w:val="28"/>
          <w:szCs w:val="28"/>
          <w:lang w:eastAsia="en-US"/>
        </w:rPr>
        <w:t>Департамент образования и науки Брянской области</w:t>
      </w:r>
    </w:p>
    <w:p w:rsidR="00045205" w:rsidRPr="005D7455" w:rsidRDefault="00045205" w:rsidP="00045205">
      <w:pPr>
        <w:jc w:val="center"/>
        <w:rPr>
          <w:sz w:val="28"/>
          <w:szCs w:val="28"/>
          <w:lang w:eastAsia="en-US"/>
        </w:rPr>
      </w:pPr>
      <w:r w:rsidRPr="005D7455">
        <w:rPr>
          <w:sz w:val="28"/>
          <w:szCs w:val="28"/>
          <w:lang w:eastAsia="en-US"/>
        </w:rPr>
        <w:t>Государственное автономное учреждение</w:t>
      </w:r>
    </w:p>
    <w:p w:rsidR="00045205" w:rsidRPr="005D7455" w:rsidRDefault="00045205" w:rsidP="0004520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5D7455">
        <w:rPr>
          <w:sz w:val="28"/>
          <w:szCs w:val="28"/>
          <w:lang w:eastAsia="en-US"/>
        </w:rPr>
        <w:t>Брянский региональный центр обработки информации</w:t>
      </w:r>
      <w:r>
        <w:rPr>
          <w:sz w:val="28"/>
          <w:szCs w:val="28"/>
          <w:lang w:eastAsia="en-US"/>
        </w:rPr>
        <w:t>»</w:t>
      </w:r>
    </w:p>
    <w:p w:rsidR="00045205" w:rsidRPr="005D7455" w:rsidRDefault="00045205" w:rsidP="00045205">
      <w:pPr>
        <w:spacing w:after="200" w:line="276" w:lineRule="auto"/>
        <w:jc w:val="center"/>
        <w:rPr>
          <w:color w:val="000000"/>
        </w:rPr>
      </w:pPr>
    </w:p>
    <w:p w:rsidR="00045205" w:rsidRPr="005D7455" w:rsidRDefault="00045205" w:rsidP="00045205"/>
    <w:p w:rsidR="00045205" w:rsidRPr="005D7455" w:rsidRDefault="00045205" w:rsidP="00045205">
      <w:pPr>
        <w:jc w:val="center"/>
        <w:rPr>
          <w:lang w:eastAsia="en-US"/>
        </w:rPr>
      </w:pPr>
    </w:p>
    <w:p w:rsidR="00045205" w:rsidRPr="005D7455" w:rsidRDefault="00045205" w:rsidP="00045205">
      <w:pPr>
        <w:jc w:val="center"/>
        <w:rPr>
          <w:lang w:eastAsia="en-US"/>
        </w:rPr>
      </w:pPr>
    </w:p>
    <w:p w:rsidR="00045205" w:rsidRPr="005D7455" w:rsidRDefault="00045205" w:rsidP="00045205">
      <w:pPr>
        <w:jc w:val="center"/>
        <w:rPr>
          <w:lang w:eastAsia="en-US"/>
        </w:rPr>
      </w:pPr>
    </w:p>
    <w:p w:rsidR="00045205" w:rsidRPr="005D7455" w:rsidRDefault="00045205" w:rsidP="00045205">
      <w:pPr>
        <w:jc w:val="center"/>
        <w:rPr>
          <w:lang w:eastAsia="en-US"/>
        </w:rPr>
      </w:pPr>
    </w:p>
    <w:p w:rsidR="00045205" w:rsidRPr="005D7455" w:rsidRDefault="00045205" w:rsidP="00045205">
      <w:pPr>
        <w:jc w:val="center"/>
        <w:rPr>
          <w:lang w:eastAsia="en-US"/>
        </w:rPr>
      </w:pPr>
    </w:p>
    <w:p w:rsidR="00045205" w:rsidRPr="005D7455" w:rsidRDefault="00045205" w:rsidP="00045205">
      <w:pPr>
        <w:jc w:val="center"/>
        <w:rPr>
          <w:lang w:eastAsia="en-US"/>
        </w:rPr>
      </w:pPr>
    </w:p>
    <w:p w:rsidR="00045205" w:rsidRPr="005D7455" w:rsidRDefault="00045205" w:rsidP="00045205">
      <w:pPr>
        <w:jc w:val="center"/>
        <w:rPr>
          <w:lang w:eastAsia="en-US"/>
        </w:rPr>
      </w:pPr>
    </w:p>
    <w:p w:rsidR="00045205" w:rsidRPr="005D7455" w:rsidRDefault="00045205" w:rsidP="00045205">
      <w:pPr>
        <w:jc w:val="center"/>
        <w:rPr>
          <w:lang w:eastAsia="en-US"/>
        </w:rPr>
      </w:pPr>
    </w:p>
    <w:p w:rsidR="00045205" w:rsidRPr="005D7455" w:rsidRDefault="00045205" w:rsidP="00045205">
      <w:pPr>
        <w:jc w:val="center"/>
        <w:rPr>
          <w:lang w:eastAsia="en-US"/>
        </w:rPr>
      </w:pPr>
    </w:p>
    <w:p w:rsidR="00045205" w:rsidRPr="005D7455" w:rsidRDefault="00045205" w:rsidP="00045205">
      <w:pPr>
        <w:jc w:val="center"/>
        <w:rPr>
          <w:lang w:eastAsia="en-US"/>
        </w:rPr>
      </w:pPr>
    </w:p>
    <w:p w:rsidR="00045205" w:rsidRPr="005D7455" w:rsidRDefault="00045205" w:rsidP="00045205">
      <w:pPr>
        <w:jc w:val="center"/>
        <w:rPr>
          <w:lang w:eastAsia="en-US"/>
        </w:rPr>
      </w:pPr>
    </w:p>
    <w:p w:rsidR="00045205" w:rsidRPr="005D7455" w:rsidRDefault="00045205" w:rsidP="00045205">
      <w:pPr>
        <w:jc w:val="center"/>
        <w:rPr>
          <w:lang w:eastAsia="en-US"/>
        </w:rPr>
      </w:pPr>
    </w:p>
    <w:p w:rsidR="00045205" w:rsidRPr="005D7455" w:rsidRDefault="00045205" w:rsidP="00045205">
      <w:pPr>
        <w:jc w:val="center"/>
        <w:rPr>
          <w:b/>
          <w:sz w:val="40"/>
          <w:szCs w:val="40"/>
          <w:lang w:eastAsia="en-US"/>
        </w:rPr>
      </w:pPr>
      <w:r w:rsidRPr="005D7455">
        <w:rPr>
          <w:b/>
          <w:sz w:val="40"/>
          <w:szCs w:val="40"/>
          <w:lang w:eastAsia="en-US"/>
        </w:rPr>
        <w:t>Отч</w:t>
      </w:r>
      <w:r>
        <w:rPr>
          <w:b/>
          <w:sz w:val="40"/>
          <w:szCs w:val="40"/>
          <w:lang w:eastAsia="en-US"/>
        </w:rPr>
        <w:t>ё</w:t>
      </w:r>
      <w:r w:rsidRPr="005D7455">
        <w:rPr>
          <w:b/>
          <w:sz w:val="40"/>
          <w:szCs w:val="40"/>
          <w:lang w:eastAsia="en-US"/>
        </w:rPr>
        <w:t xml:space="preserve">т </w:t>
      </w:r>
    </w:p>
    <w:p w:rsidR="00045205" w:rsidRDefault="00045205" w:rsidP="00045205">
      <w:pPr>
        <w:jc w:val="center"/>
        <w:rPr>
          <w:b/>
          <w:sz w:val="40"/>
          <w:szCs w:val="40"/>
          <w:lang w:eastAsia="en-US"/>
        </w:rPr>
      </w:pPr>
      <w:r w:rsidRPr="005D7455">
        <w:rPr>
          <w:b/>
          <w:sz w:val="40"/>
          <w:szCs w:val="40"/>
          <w:lang w:eastAsia="en-US"/>
        </w:rPr>
        <w:t xml:space="preserve">о результатах государственной итоговой аттестации </w:t>
      </w:r>
      <w:r>
        <w:rPr>
          <w:b/>
          <w:sz w:val="40"/>
          <w:szCs w:val="40"/>
          <w:lang w:eastAsia="en-US"/>
        </w:rPr>
        <w:t xml:space="preserve">по образовательным программам основного общего образования </w:t>
      </w:r>
      <w:r w:rsidRPr="005D7455">
        <w:rPr>
          <w:b/>
          <w:sz w:val="40"/>
          <w:szCs w:val="40"/>
          <w:lang w:eastAsia="en-US"/>
        </w:rPr>
        <w:t xml:space="preserve">выпускников </w:t>
      </w:r>
      <w:r w:rsidRPr="005D7455">
        <w:rPr>
          <w:b/>
          <w:sz w:val="40"/>
          <w:szCs w:val="40"/>
          <w:lang w:val="en-US" w:eastAsia="en-US"/>
        </w:rPr>
        <w:t>IX</w:t>
      </w:r>
      <w:r w:rsidRPr="005D7455">
        <w:rPr>
          <w:b/>
          <w:sz w:val="40"/>
          <w:szCs w:val="40"/>
          <w:lang w:eastAsia="en-US"/>
        </w:rPr>
        <w:t xml:space="preserve"> классов </w:t>
      </w:r>
    </w:p>
    <w:p w:rsidR="00045205" w:rsidRPr="005D7455" w:rsidRDefault="00045205" w:rsidP="00045205">
      <w:pPr>
        <w:jc w:val="center"/>
        <w:rPr>
          <w:b/>
          <w:sz w:val="40"/>
          <w:szCs w:val="40"/>
          <w:lang w:eastAsia="en-US"/>
        </w:rPr>
      </w:pPr>
      <w:r w:rsidRPr="005D7455">
        <w:rPr>
          <w:b/>
          <w:sz w:val="40"/>
          <w:szCs w:val="40"/>
          <w:lang w:eastAsia="en-US"/>
        </w:rPr>
        <w:t>Брянской области в 20</w:t>
      </w:r>
      <w:r>
        <w:rPr>
          <w:b/>
          <w:sz w:val="40"/>
          <w:szCs w:val="40"/>
          <w:lang w:eastAsia="en-US"/>
        </w:rPr>
        <w:t>23</w:t>
      </w:r>
      <w:r w:rsidRPr="005D7455">
        <w:rPr>
          <w:b/>
          <w:sz w:val="40"/>
          <w:szCs w:val="40"/>
          <w:lang w:eastAsia="en-US"/>
        </w:rPr>
        <w:t xml:space="preserve"> году</w:t>
      </w:r>
    </w:p>
    <w:p w:rsidR="00045205" w:rsidRPr="005D7455" w:rsidRDefault="00045205" w:rsidP="00045205">
      <w:pPr>
        <w:rPr>
          <w:lang w:eastAsia="en-US"/>
        </w:rPr>
      </w:pPr>
    </w:p>
    <w:p w:rsidR="00045205" w:rsidRPr="005D7455" w:rsidRDefault="00045205" w:rsidP="00045205">
      <w:pPr>
        <w:rPr>
          <w:lang w:eastAsia="en-US"/>
        </w:rPr>
      </w:pPr>
    </w:p>
    <w:p w:rsidR="00045205" w:rsidRPr="005D7455" w:rsidRDefault="00045205" w:rsidP="00045205">
      <w:pPr>
        <w:rPr>
          <w:lang w:eastAsia="en-US"/>
        </w:rPr>
      </w:pPr>
    </w:p>
    <w:p w:rsidR="00045205" w:rsidRPr="005D7455" w:rsidRDefault="00045205" w:rsidP="00045205">
      <w:pPr>
        <w:rPr>
          <w:lang w:eastAsia="en-US"/>
        </w:rPr>
      </w:pPr>
    </w:p>
    <w:p w:rsidR="00045205" w:rsidRPr="005D7455" w:rsidRDefault="00045205" w:rsidP="00045205">
      <w:pPr>
        <w:rPr>
          <w:lang w:eastAsia="en-US"/>
        </w:rPr>
      </w:pPr>
    </w:p>
    <w:p w:rsidR="00045205" w:rsidRPr="005D7455" w:rsidRDefault="00045205" w:rsidP="00045205">
      <w:pPr>
        <w:rPr>
          <w:lang w:eastAsia="en-US"/>
        </w:rPr>
      </w:pPr>
    </w:p>
    <w:p w:rsidR="00045205" w:rsidRPr="005D7455" w:rsidRDefault="00045205" w:rsidP="00045205">
      <w:pPr>
        <w:rPr>
          <w:lang w:eastAsia="en-US"/>
        </w:rPr>
      </w:pPr>
    </w:p>
    <w:p w:rsidR="00045205" w:rsidRPr="005D7455" w:rsidRDefault="00045205" w:rsidP="00045205">
      <w:pPr>
        <w:rPr>
          <w:lang w:eastAsia="en-US"/>
        </w:rPr>
      </w:pPr>
    </w:p>
    <w:p w:rsidR="00045205" w:rsidRPr="005D7455" w:rsidRDefault="00045205" w:rsidP="00045205">
      <w:pPr>
        <w:rPr>
          <w:lang w:eastAsia="en-US"/>
        </w:rPr>
      </w:pPr>
    </w:p>
    <w:p w:rsidR="00045205" w:rsidRPr="005D7455" w:rsidRDefault="00045205" w:rsidP="00045205">
      <w:pPr>
        <w:rPr>
          <w:lang w:eastAsia="en-US"/>
        </w:rPr>
      </w:pPr>
    </w:p>
    <w:p w:rsidR="00045205" w:rsidRPr="005D7455" w:rsidRDefault="00045205" w:rsidP="00045205">
      <w:pPr>
        <w:rPr>
          <w:lang w:eastAsia="en-US"/>
        </w:rPr>
      </w:pPr>
    </w:p>
    <w:p w:rsidR="00045205" w:rsidRPr="005D7455" w:rsidRDefault="00045205" w:rsidP="00045205">
      <w:pPr>
        <w:rPr>
          <w:lang w:eastAsia="en-US"/>
        </w:rPr>
      </w:pPr>
    </w:p>
    <w:p w:rsidR="00045205" w:rsidRPr="005D7455" w:rsidRDefault="00045205" w:rsidP="00045205">
      <w:pPr>
        <w:rPr>
          <w:lang w:eastAsia="en-US"/>
        </w:rPr>
      </w:pPr>
    </w:p>
    <w:p w:rsidR="00045205" w:rsidRPr="005D7455" w:rsidRDefault="00045205" w:rsidP="00045205">
      <w:pPr>
        <w:rPr>
          <w:lang w:eastAsia="en-US"/>
        </w:rPr>
      </w:pPr>
    </w:p>
    <w:p w:rsidR="00045205" w:rsidRPr="005D7455" w:rsidRDefault="00045205" w:rsidP="00045205">
      <w:pPr>
        <w:rPr>
          <w:lang w:eastAsia="en-US"/>
        </w:rPr>
      </w:pPr>
    </w:p>
    <w:p w:rsidR="00045205" w:rsidRPr="005D7455" w:rsidRDefault="00045205" w:rsidP="00045205">
      <w:pPr>
        <w:rPr>
          <w:lang w:eastAsia="en-US"/>
        </w:rPr>
      </w:pPr>
    </w:p>
    <w:p w:rsidR="00045205" w:rsidRDefault="00045205" w:rsidP="00045205">
      <w:pPr>
        <w:rPr>
          <w:lang w:eastAsia="en-US"/>
        </w:rPr>
      </w:pPr>
    </w:p>
    <w:p w:rsidR="00045205" w:rsidRDefault="00045205" w:rsidP="00045205">
      <w:pPr>
        <w:rPr>
          <w:lang w:eastAsia="en-US"/>
        </w:rPr>
      </w:pPr>
    </w:p>
    <w:p w:rsidR="00045205" w:rsidRDefault="00045205" w:rsidP="00045205">
      <w:pPr>
        <w:rPr>
          <w:lang w:eastAsia="en-US"/>
        </w:rPr>
      </w:pPr>
    </w:p>
    <w:p w:rsidR="00045205" w:rsidRDefault="00045205" w:rsidP="00045205">
      <w:pPr>
        <w:rPr>
          <w:lang w:eastAsia="en-US"/>
        </w:rPr>
      </w:pPr>
    </w:p>
    <w:p w:rsidR="00045205" w:rsidRDefault="00045205" w:rsidP="00045205">
      <w:pPr>
        <w:rPr>
          <w:lang w:eastAsia="en-US"/>
        </w:rPr>
      </w:pPr>
    </w:p>
    <w:p w:rsidR="00045205" w:rsidRPr="005D7455" w:rsidRDefault="00045205" w:rsidP="00045205">
      <w:pPr>
        <w:rPr>
          <w:lang w:eastAsia="en-US"/>
        </w:rPr>
      </w:pPr>
    </w:p>
    <w:p w:rsidR="00045205" w:rsidRPr="005D7455" w:rsidRDefault="00045205" w:rsidP="00045205">
      <w:pPr>
        <w:rPr>
          <w:lang w:eastAsia="en-US"/>
        </w:rPr>
      </w:pPr>
    </w:p>
    <w:p w:rsidR="00045205" w:rsidRPr="005D7455" w:rsidRDefault="00045205" w:rsidP="00045205">
      <w:pPr>
        <w:rPr>
          <w:lang w:eastAsia="en-US"/>
        </w:rPr>
      </w:pPr>
    </w:p>
    <w:p w:rsidR="00045205" w:rsidRPr="005D7455" w:rsidRDefault="00045205" w:rsidP="00045205">
      <w:pPr>
        <w:jc w:val="center"/>
        <w:rPr>
          <w:lang w:eastAsia="en-US"/>
        </w:rPr>
      </w:pPr>
    </w:p>
    <w:p w:rsidR="00045205" w:rsidRPr="005D7455" w:rsidRDefault="00045205" w:rsidP="00045205">
      <w:pPr>
        <w:jc w:val="center"/>
        <w:rPr>
          <w:lang w:eastAsia="en-US"/>
        </w:rPr>
      </w:pPr>
      <w:r w:rsidRPr="005D7455">
        <w:rPr>
          <w:lang w:eastAsia="en-US"/>
        </w:rPr>
        <w:t>г.Брянск</w:t>
      </w:r>
    </w:p>
    <w:p w:rsidR="00045205" w:rsidRPr="005D7455" w:rsidRDefault="00045205" w:rsidP="00045205">
      <w:pPr>
        <w:jc w:val="center"/>
        <w:rPr>
          <w:lang w:eastAsia="en-US"/>
        </w:rPr>
      </w:pPr>
      <w:r w:rsidRPr="005D7455">
        <w:rPr>
          <w:lang w:eastAsia="en-US"/>
        </w:rPr>
        <w:t>20</w:t>
      </w:r>
      <w:r>
        <w:rPr>
          <w:lang w:eastAsia="en-US"/>
        </w:rPr>
        <w:t>23</w:t>
      </w:r>
      <w:r w:rsidRPr="005D7455">
        <w:rPr>
          <w:lang w:eastAsia="en-US"/>
        </w:rPr>
        <w:t xml:space="preserve"> г.</w:t>
      </w:r>
    </w:p>
    <w:p w:rsidR="00045205" w:rsidRDefault="00045205" w:rsidP="00045205">
      <w:pPr>
        <w:rPr>
          <w:lang w:eastAsia="en-US"/>
        </w:rPr>
      </w:pPr>
    </w:p>
    <w:p w:rsidR="00045205" w:rsidRPr="00BF5AD7" w:rsidRDefault="00045205" w:rsidP="00045205">
      <w:pPr>
        <w:rPr>
          <w:lang w:eastAsia="en-US"/>
        </w:rPr>
        <w:sectPr w:rsidR="00045205" w:rsidRPr="00BF5AD7" w:rsidSect="00EA0828">
          <w:footerReference w:type="default" r:id="rId8"/>
          <w:pgSz w:w="11906" w:h="16838"/>
          <w:pgMar w:top="851" w:right="1134" w:bottom="284" w:left="1134" w:header="709" w:footer="709" w:gutter="0"/>
          <w:cols w:space="708"/>
          <w:titlePg/>
          <w:docGrid w:linePitch="360"/>
        </w:sectPr>
      </w:pPr>
    </w:p>
    <w:p w:rsidR="00045205" w:rsidRPr="001877A5" w:rsidRDefault="00045205" w:rsidP="00045205">
      <w:pPr>
        <w:rPr>
          <w:b/>
        </w:rPr>
      </w:pPr>
      <w:r w:rsidRPr="001877A5">
        <w:rPr>
          <w:b/>
        </w:rPr>
        <w:lastRenderedPageBreak/>
        <w:t>О</w:t>
      </w:r>
      <w:r>
        <w:rPr>
          <w:b/>
        </w:rPr>
        <w:t>Т</w:t>
      </w:r>
      <w:r w:rsidRPr="001877A5">
        <w:rPr>
          <w:b/>
        </w:rPr>
        <w:t xml:space="preserve">ЧЁТ О РЕЗУЛЬТАТАХГОСУДАРСТВЕННОЙ ИТОГОВОЙ АТТЕСТАЦИИ </w:t>
      </w:r>
      <w:r>
        <w:rPr>
          <w:b/>
        </w:rPr>
        <w:t>ПО ОБРАЗОВАТЕЛЬНЫМ ПРОГРАММАМ ОСНОВНОГО ОБЩЕГО ОБРАЗОВАНИЯ</w:t>
      </w:r>
    </w:p>
    <w:p w:rsidR="00045205" w:rsidRPr="001877A5" w:rsidRDefault="00045205" w:rsidP="00045205">
      <w:pPr>
        <w:rPr>
          <w:b/>
        </w:rPr>
      </w:pPr>
      <w:r w:rsidRPr="001877A5">
        <w:rPr>
          <w:b/>
        </w:rPr>
        <w:t xml:space="preserve">ВЫПУСКНИКОВ </w:t>
      </w:r>
      <w:r w:rsidRPr="001877A5">
        <w:rPr>
          <w:b/>
          <w:lang w:val="en-US"/>
        </w:rPr>
        <w:t>IX</w:t>
      </w:r>
      <w:r w:rsidRPr="001877A5">
        <w:rPr>
          <w:b/>
        </w:rPr>
        <w:t xml:space="preserve"> КЛАССОВ БРЯНСКОЙ ОБЛАСТИ В202</w:t>
      </w:r>
      <w:r>
        <w:rPr>
          <w:b/>
        </w:rPr>
        <w:t>3</w:t>
      </w:r>
      <w:r w:rsidRPr="001877A5">
        <w:rPr>
          <w:b/>
        </w:rPr>
        <w:t xml:space="preserve"> ГОДУ</w:t>
      </w:r>
    </w:p>
    <w:p w:rsidR="00045205" w:rsidRPr="00033607" w:rsidRDefault="00045205" w:rsidP="00045205">
      <w:pPr>
        <w:contextualSpacing/>
        <w:rPr>
          <w:highlight w:val="yellow"/>
        </w:rPr>
      </w:pPr>
    </w:p>
    <w:p w:rsidR="00045205" w:rsidRPr="00950632" w:rsidRDefault="00045205" w:rsidP="00045205">
      <w:pPr>
        <w:contextualSpacing/>
        <w:rPr>
          <w:sz w:val="20"/>
          <w:szCs w:val="20"/>
        </w:rPr>
      </w:pPr>
      <w:r w:rsidRPr="00950632">
        <w:rPr>
          <w:sz w:val="20"/>
          <w:szCs w:val="20"/>
        </w:rPr>
        <w:t>Составители:</w:t>
      </w:r>
    </w:p>
    <w:p w:rsidR="00045205" w:rsidRPr="00950632" w:rsidRDefault="00045205" w:rsidP="00045205">
      <w:pPr>
        <w:contextualSpacing/>
        <w:rPr>
          <w:sz w:val="20"/>
          <w:szCs w:val="20"/>
        </w:rPr>
      </w:pPr>
      <w:r w:rsidRPr="00950632">
        <w:rPr>
          <w:b/>
          <w:i/>
          <w:sz w:val="20"/>
          <w:szCs w:val="20"/>
        </w:rPr>
        <w:t>Сащенко Л.В.</w:t>
      </w:r>
      <w:r w:rsidR="00635814">
        <w:rPr>
          <w:sz w:val="20"/>
          <w:szCs w:val="20"/>
        </w:rPr>
        <w:t xml:space="preserve">–врио </w:t>
      </w:r>
      <w:r w:rsidRPr="00950632">
        <w:rPr>
          <w:sz w:val="20"/>
          <w:szCs w:val="20"/>
        </w:rPr>
        <w:t>директораГАУБРЦОИ</w:t>
      </w:r>
    </w:p>
    <w:p w:rsidR="00045205" w:rsidRPr="00950632" w:rsidRDefault="00045205" w:rsidP="00045205">
      <w:pPr>
        <w:contextualSpacing/>
        <w:rPr>
          <w:sz w:val="20"/>
          <w:szCs w:val="20"/>
        </w:rPr>
      </w:pPr>
      <w:r w:rsidRPr="00950632">
        <w:rPr>
          <w:b/>
          <w:i/>
          <w:sz w:val="20"/>
          <w:szCs w:val="20"/>
        </w:rPr>
        <w:t>Елисеева Т.В.</w:t>
      </w:r>
      <w:r w:rsidRPr="00950632">
        <w:rPr>
          <w:sz w:val="20"/>
          <w:szCs w:val="20"/>
        </w:rPr>
        <w:t>- начальник отдела мониторинга и аналитикиГАУБРЦОИ</w:t>
      </w:r>
    </w:p>
    <w:p w:rsidR="00045205" w:rsidRPr="00950632" w:rsidRDefault="00045205" w:rsidP="00045205">
      <w:pPr>
        <w:contextualSpacing/>
        <w:rPr>
          <w:b/>
          <w:i/>
          <w:sz w:val="20"/>
          <w:szCs w:val="20"/>
        </w:rPr>
      </w:pPr>
      <w:r w:rsidRPr="00950632">
        <w:rPr>
          <w:b/>
          <w:i/>
          <w:sz w:val="20"/>
          <w:szCs w:val="20"/>
        </w:rPr>
        <w:t>Ковалева Е.М.</w:t>
      </w:r>
      <w:r w:rsidRPr="00950632">
        <w:rPr>
          <w:sz w:val="20"/>
          <w:szCs w:val="20"/>
        </w:rPr>
        <w:t xml:space="preserve"> - </w:t>
      </w:r>
      <w:r w:rsidRPr="00950632">
        <w:rPr>
          <w:iCs/>
          <w:sz w:val="20"/>
          <w:szCs w:val="20"/>
        </w:rPr>
        <w:t>начальник</w:t>
      </w:r>
      <w:r w:rsidRPr="00950632">
        <w:rPr>
          <w:sz w:val="20"/>
          <w:szCs w:val="20"/>
        </w:rPr>
        <w:t xml:space="preserve"> отдела обеспечения основного государственного экзамена ГАУ БРЦОИ</w:t>
      </w:r>
    </w:p>
    <w:p w:rsidR="00045205" w:rsidRPr="00950632" w:rsidRDefault="00045205" w:rsidP="00045205">
      <w:pPr>
        <w:contextualSpacing/>
        <w:rPr>
          <w:sz w:val="20"/>
          <w:szCs w:val="20"/>
        </w:rPr>
      </w:pPr>
      <w:r w:rsidRPr="00950632">
        <w:rPr>
          <w:b/>
          <w:i/>
          <w:sz w:val="20"/>
          <w:szCs w:val="20"/>
        </w:rPr>
        <w:t>Грачева Н.А.</w:t>
      </w:r>
      <w:r w:rsidRPr="00950632">
        <w:rPr>
          <w:sz w:val="20"/>
          <w:szCs w:val="20"/>
        </w:rPr>
        <w:t xml:space="preserve"> - начальник отдела аттестации педагогических работников ГАУ БРЦОИ</w:t>
      </w:r>
    </w:p>
    <w:p w:rsidR="00045205" w:rsidRPr="00635814" w:rsidRDefault="00045205" w:rsidP="00045205">
      <w:pPr>
        <w:contextualSpacing/>
        <w:rPr>
          <w:b/>
          <w:i/>
          <w:sz w:val="20"/>
          <w:szCs w:val="20"/>
        </w:rPr>
      </w:pPr>
      <w:r w:rsidRPr="00635814">
        <w:rPr>
          <w:b/>
          <w:i/>
          <w:sz w:val="20"/>
          <w:szCs w:val="20"/>
        </w:rPr>
        <w:t>Кенжегалиева Ю.В.</w:t>
      </w:r>
      <w:r w:rsidRPr="00635814">
        <w:rPr>
          <w:i/>
          <w:sz w:val="20"/>
          <w:szCs w:val="20"/>
        </w:rPr>
        <w:t xml:space="preserve"> -</w:t>
      </w:r>
      <w:r w:rsidRPr="00635814">
        <w:rPr>
          <w:sz w:val="20"/>
          <w:szCs w:val="20"/>
        </w:rPr>
        <w:t>методист ГАУ БРЦОИ</w:t>
      </w:r>
    </w:p>
    <w:p w:rsidR="00045205" w:rsidRPr="00635814" w:rsidRDefault="00045205" w:rsidP="00045205">
      <w:pPr>
        <w:contextualSpacing/>
        <w:rPr>
          <w:sz w:val="20"/>
          <w:szCs w:val="20"/>
        </w:rPr>
      </w:pPr>
      <w:r w:rsidRPr="00635814">
        <w:rPr>
          <w:b/>
          <w:i/>
          <w:sz w:val="20"/>
          <w:szCs w:val="20"/>
        </w:rPr>
        <w:t>Котова И.С.</w:t>
      </w:r>
      <w:r w:rsidRPr="00635814">
        <w:rPr>
          <w:sz w:val="20"/>
          <w:szCs w:val="20"/>
        </w:rPr>
        <w:t xml:space="preserve"> - методист ГАУ БРЦОИ</w:t>
      </w:r>
    </w:p>
    <w:p w:rsidR="00045205" w:rsidRPr="00635814" w:rsidRDefault="00045205" w:rsidP="00045205">
      <w:pPr>
        <w:contextualSpacing/>
        <w:rPr>
          <w:sz w:val="20"/>
          <w:szCs w:val="20"/>
        </w:rPr>
      </w:pPr>
      <w:r w:rsidRPr="00635814">
        <w:rPr>
          <w:b/>
          <w:i/>
          <w:sz w:val="20"/>
          <w:szCs w:val="20"/>
        </w:rPr>
        <w:t xml:space="preserve">Магурина Е.Н. </w:t>
      </w:r>
      <w:r w:rsidRPr="00635814">
        <w:rPr>
          <w:i/>
          <w:sz w:val="20"/>
          <w:szCs w:val="20"/>
        </w:rPr>
        <w:t>-</w:t>
      </w:r>
      <w:r w:rsidRPr="00635814">
        <w:rPr>
          <w:sz w:val="20"/>
          <w:szCs w:val="20"/>
        </w:rPr>
        <w:t>методист ГАУ БРЦОИ</w:t>
      </w:r>
    </w:p>
    <w:p w:rsidR="00045205" w:rsidRPr="00635814" w:rsidRDefault="00045205" w:rsidP="00045205">
      <w:pPr>
        <w:contextualSpacing/>
        <w:rPr>
          <w:sz w:val="20"/>
          <w:szCs w:val="20"/>
        </w:rPr>
      </w:pPr>
      <w:r w:rsidRPr="00635814">
        <w:rPr>
          <w:b/>
          <w:i/>
          <w:sz w:val="20"/>
          <w:szCs w:val="20"/>
        </w:rPr>
        <w:t>Ошега Е.Н.</w:t>
      </w:r>
      <w:r w:rsidRPr="00635814">
        <w:rPr>
          <w:i/>
          <w:sz w:val="20"/>
          <w:szCs w:val="20"/>
        </w:rPr>
        <w:t xml:space="preserve"> - </w:t>
      </w:r>
      <w:r w:rsidRPr="00635814">
        <w:rPr>
          <w:sz w:val="20"/>
          <w:szCs w:val="20"/>
        </w:rPr>
        <w:t>методист ГАУ БРЦОИ</w:t>
      </w:r>
    </w:p>
    <w:p w:rsidR="00045205" w:rsidRPr="00635814" w:rsidRDefault="00045205" w:rsidP="00045205">
      <w:pPr>
        <w:contextualSpacing/>
        <w:rPr>
          <w:sz w:val="20"/>
          <w:szCs w:val="20"/>
        </w:rPr>
      </w:pPr>
      <w:r w:rsidRPr="00635814">
        <w:rPr>
          <w:b/>
          <w:i/>
          <w:sz w:val="20"/>
          <w:szCs w:val="20"/>
        </w:rPr>
        <w:t>Сахрабова И.А.</w:t>
      </w:r>
      <w:r w:rsidRPr="00635814">
        <w:rPr>
          <w:sz w:val="20"/>
          <w:szCs w:val="20"/>
        </w:rPr>
        <w:t xml:space="preserve"> - методист ГАУ БРЦОИ </w:t>
      </w:r>
    </w:p>
    <w:p w:rsidR="00045205" w:rsidRPr="00635814" w:rsidRDefault="00045205" w:rsidP="00045205">
      <w:pPr>
        <w:contextualSpacing/>
        <w:rPr>
          <w:sz w:val="20"/>
          <w:szCs w:val="20"/>
        </w:rPr>
      </w:pPr>
      <w:r w:rsidRPr="00635814">
        <w:rPr>
          <w:b/>
          <w:i/>
          <w:sz w:val="20"/>
          <w:szCs w:val="20"/>
        </w:rPr>
        <w:t xml:space="preserve">Свиридова Т.Э. </w:t>
      </w:r>
      <w:r w:rsidRPr="00635814">
        <w:rPr>
          <w:i/>
          <w:sz w:val="20"/>
          <w:szCs w:val="20"/>
        </w:rPr>
        <w:t>-</w:t>
      </w:r>
      <w:r w:rsidRPr="00635814">
        <w:rPr>
          <w:sz w:val="20"/>
          <w:szCs w:val="20"/>
        </w:rPr>
        <w:t>методист ГАУ БРЦОИ</w:t>
      </w:r>
    </w:p>
    <w:p w:rsidR="00045205" w:rsidRPr="00635814" w:rsidRDefault="00045205" w:rsidP="00045205">
      <w:pPr>
        <w:contextualSpacing/>
        <w:rPr>
          <w:sz w:val="20"/>
          <w:szCs w:val="20"/>
        </w:rPr>
      </w:pPr>
      <w:r w:rsidRPr="00635814">
        <w:rPr>
          <w:b/>
          <w:i/>
          <w:sz w:val="20"/>
          <w:szCs w:val="20"/>
        </w:rPr>
        <w:t>Сиволоб Н.В.</w:t>
      </w:r>
      <w:r w:rsidRPr="00635814">
        <w:rPr>
          <w:sz w:val="20"/>
          <w:szCs w:val="20"/>
        </w:rPr>
        <w:t xml:space="preserve"> - методист ГАУ БРЦОИ</w:t>
      </w:r>
    </w:p>
    <w:p w:rsidR="00045205" w:rsidRPr="00635814" w:rsidRDefault="00045205" w:rsidP="00045205">
      <w:pPr>
        <w:contextualSpacing/>
        <w:rPr>
          <w:b/>
          <w:i/>
          <w:sz w:val="20"/>
          <w:szCs w:val="20"/>
        </w:rPr>
      </w:pPr>
      <w:r w:rsidRPr="00635814">
        <w:rPr>
          <w:b/>
          <w:i/>
          <w:sz w:val="20"/>
          <w:szCs w:val="20"/>
        </w:rPr>
        <w:t xml:space="preserve">Филина М.А. </w:t>
      </w:r>
      <w:r w:rsidRPr="00635814">
        <w:rPr>
          <w:i/>
          <w:sz w:val="20"/>
          <w:szCs w:val="20"/>
        </w:rPr>
        <w:t>-</w:t>
      </w:r>
      <w:r w:rsidRPr="00635814">
        <w:rPr>
          <w:sz w:val="20"/>
          <w:szCs w:val="20"/>
        </w:rPr>
        <w:t>методист ГАУ БРЦОИ</w:t>
      </w:r>
    </w:p>
    <w:p w:rsidR="00045205" w:rsidRPr="00635814" w:rsidRDefault="00045205" w:rsidP="00045205">
      <w:pPr>
        <w:contextualSpacing/>
        <w:rPr>
          <w:sz w:val="20"/>
          <w:szCs w:val="20"/>
        </w:rPr>
      </w:pPr>
      <w:r w:rsidRPr="00635814">
        <w:rPr>
          <w:b/>
          <w:i/>
          <w:sz w:val="20"/>
          <w:szCs w:val="20"/>
        </w:rPr>
        <w:t>Шигапов Р.Д.</w:t>
      </w:r>
      <w:r w:rsidRPr="00635814">
        <w:rPr>
          <w:sz w:val="20"/>
          <w:szCs w:val="20"/>
        </w:rPr>
        <w:t xml:space="preserve"> - программист ГАУ БРЦОИ</w:t>
      </w:r>
    </w:p>
    <w:p w:rsidR="00045205" w:rsidRPr="00635814" w:rsidRDefault="00045205" w:rsidP="00045205">
      <w:pPr>
        <w:contextualSpacing/>
        <w:rPr>
          <w:b/>
          <w:i/>
          <w:sz w:val="20"/>
          <w:szCs w:val="20"/>
        </w:rPr>
      </w:pPr>
    </w:p>
    <w:p w:rsidR="00045205" w:rsidRPr="00033607" w:rsidRDefault="00045205" w:rsidP="00045205">
      <w:pPr>
        <w:contextualSpacing/>
        <w:rPr>
          <w:highlight w:val="yellow"/>
        </w:rPr>
      </w:pPr>
    </w:p>
    <w:p w:rsidR="00045205" w:rsidRPr="00033607" w:rsidRDefault="00045205" w:rsidP="00045205">
      <w:pPr>
        <w:rPr>
          <w:sz w:val="20"/>
          <w:szCs w:val="20"/>
          <w:highlight w:val="yellow"/>
        </w:rPr>
      </w:pPr>
    </w:p>
    <w:p w:rsidR="00045205" w:rsidRPr="00033607" w:rsidRDefault="00045205" w:rsidP="00045205">
      <w:pPr>
        <w:rPr>
          <w:sz w:val="20"/>
          <w:szCs w:val="20"/>
          <w:highlight w:val="yellow"/>
        </w:rPr>
      </w:pPr>
    </w:p>
    <w:p w:rsidR="00045205" w:rsidRPr="00033607" w:rsidRDefault="00045205" w:rsidP="00045205">
      <w:pPr>
        <w:rPr>
          <w:sz w:val="20"/>
          <w:szCs w:val="20"/>
          <w:highlight w:val="yellow"/>
        </w:rPr>
      </w:pPr>
    </w:p>
    <w:p w:rsidR="00045205" w:rsidRPr="00033607" w:rsidRDefault="00045205" w:rsidP="00045205">
      <w:pPr>
        <w:rPr>
          <w:sz w:val="20"/>
          <w:szCs w:val="20"/>
          <w:highlight w:val="yellow"/>
        </w:rPr>
      </w:pPr>
    </w:p>
    <w:p w:rsidR="00045205" w:rsidRPr="00033607" w:rsidRDefault="00045205" w:rsidP="00045205">
      <w:pPr>
        <w:rPr>
          <w:sz w:val="20"/>
          <w:szCs w:val="20"/>
          <w:highlight w:val="yellow"/>
        </w:rPr>
      </w:pPr>
    </w:p>
    <w:p w:rsidR="00045205" w:rsidRPr="00033607" w:rsidRDefault="00045205" w:rsidP="00045205">
      <w:pPr>
        <w:rPr>
          <w:sz w:val="20"/>
          <w:szCs w:val="20"/>
          <w:highlight w:val="yellow"/>
        </w:rPr>
      </w:pPr>
    </w:p>
    <w:p w:rsidR="00045205" w:rsidRPr="00033607" w:rsidRDefault="00045205" w:rsidP="00045205">
      <w:pPr>
        <w:rPr>
          <w:sz w:val="20"/>
          <w:szCs w:val="20"/>
          <w:highlight w:val="yellow"/>
        </w:rPr>
      </w:pPr>
    </w:p>
    <w:p w:rsidR="00045205" w:rsidRPr="00033607" w:rsidRDefault="00045205" w:rsidP="00045205">
      <w:pPr>
        <w:rPr>
          <w:sz w:val="20"/>
          <w:szCs w:val="20"/>
          <w:highlight w:val="yellow"/>
        </w:rPr>
      </w:pPr>
    </w:p>
    <w:p w:rsidR="00045205" w:rsidRPr="00033607" w:rsidRDefault="00045205" w:rsidP="00045205">
      <w:pPr>
        <w:rPr>
          <w:sz w:val="20"/>
          <w:szCs w:val="20"/>
          <w:highlight w:val="yellow"/>
        </w:rPr>
      </w:pPr>
    </w:p>
    <w:p w:rsidR="00045205" w:rsidRPr="00033607" w:rsidRDefault="00045205" w:rsidP="00045205">
      <w:pPr>
        <w:rPr>
          <w:sz w:val="20"/>
          <w:szCs w:val="20"/>
          <w:highlight w:val="yellow"/>
        </w:rPr>
      </w:pPr>
    </w:p>
    <w:p w:rsidR="00045205" w:rsidRPr="00033607" w:rsidRDefault="00045205" w:rsidP="00045205">
      <w:pPr>
        <w:rPr>
          <w:sz w:val="20"/>
          <w:szCs w:val="20"/>
          <w:highlight w:val="yellow"/>
        </w:rPr>
      </w:pPr>
    </w:p>
    <w:p w:rsidR="00045205" w:rsidRPr="00033607" w:rsidRDefault="00045205" w:rsidP="00045205">
      <w:pPr>
        <w:rPr>
          <w:sz w:val="20"/>
          <w:szCs w:val="20"/>
          <w:highlight w:val="yellow"/>
        </w:rPr>
      </w:pPr>
    </w:p>
    <w:p w:rsidR="00045205" w:rsidRPr="00033607" w:rsidRDefault="00045205" w:rsidP="00045205">
      <w:pPr>
        <w:rPr>
          <w:sz w:val="20"/>
          <w:szCs w:val="20"/>
          <w:highlight w:val="yellow"/>
        </w:rPr>
      </w:pPr>
    </w:p>
    <w:p w:rsidR="00045205" w:rsidRPr="00033607" w:rsidRDefault="00045205" w:rsidP="00045205">
      <w:pPr>
        <w:rPr>
          <w:sz w:val="20"/>
          <w:szCs w:val="20"/>
          <w:highlight w:val="yellow"/>
        </w:rPr>
      </w:pPr>
    </w:p>
    <w:p w:rsidR="00045205" w:rsidRPr="00033607" w:rsidRDefault="00045205" w:rsidP="00045205">
      <w:pPr>
        <w:rPr>
          <w:sz w:val="20"/>
          <w:szCs w:val="20"/>
          <w:highlight w:val="yellow"/>
        </w:rPr>
      </w:pPr>
    </w:p>
    <w:p w:rsidR="00045205" w:rsidRPr="00033607" w:rsidRDefault="00045205" w:rsidP="00045205">
      <w:pPr>
        <w:rPr>
          <w:sz w:val="20"/>
          <w:szCs w:val="20"/>
          <w:highlight w:val="yellow"/>
        </w:rPr>
      </w:pPr>
    </w:p>
    <w:p w:rsidR="00045205" w:rsidRPr="00033607" w:rsidRDefault="00045205" w:rsidP="00045205">
      <w:pPr>
        <w:rPr>
          <w:sz w:val="20"/>
          <w:szCs w:val="20"/>
          <w:highlight w:val="yellow"/>
        </w:rPr>
      </w:pPr>
    </w:p>
    <w:p w:rsidR="00045205" w:rsidRPr="00033607" w:rsidRDefault="00045205" w:rsidP="00045205">
      <w:pPr>
        <w:rPr>
          <w:sz w:val="20"/>
          <w:szCs w:val="20"/>
          <w:highlight w:val="yellow"/>
        </w:rPr>
      </w:pPr>
    </w:p>
    <w:p w:rsidR="00045205" w:rsidRPr="00033607" w:rsidRDefault="00045205" w:rsidP="00045205">
      <w:pPr>
        <w:rPr>
          <w:sz w:val="20"/>
          <w:szCs w:val="20"/>
          <w:highlight w:val="yellow"/>
        </w:rPr>
      </w:pPr>
    </w:p>
    <w:p w:rsidR="00045205" w:rsidRPr="00033607" w:rsidRDefault="00045205" w:rsidP="00045205">
      <w:pPr>
        <w:rPr>
          <w:sz w:val="20"/>
          <w:szCs w:val="20"/>
          <w:highlight w:val="yellow"/>
        </w:rPr>
      </w:pPr>
    </w:p>
    <w:p w:rsidR="00045205" w:rsidRPr="00033607" w:rsidRDefault="00045205" w:rsidP="00045205">
      <w:pPr>
        <w:rPr>
          <w:sz w:val="20"/>
          <w:szCs w:val="20"/>
          <w:highlight w:val="yellow"/>
        </w:rPr>
      </w:pPr>
    </w:p>
    <w:p w:rsidR="00045205" w:rsidRPr="00033607" w:rsidRDefault="00045205" w:rsidP="00045205">
      <w:pPr>
        <w:rPr>
          <w:sz w:val="20"/>
          <w:szCs w:val="20"/>
          <w:highlight w:val="yellow"/>
        </w:rPr>
      </w:pPr>
    </w:p>
    <w:p w:rsidR="00045205" w:rsidRPr="00033607" w:rsidRDefault="00045205" w:rsidP="00045205">
      <w:pPr>
        <w:rPr>
          <w:sz w:val="20"/>
          <w:szCs w:val="20"/>
          <w:highlight w:val="yellow"/>
        </w:rPr>
      </w:pPr>
    </w:p>
    <w:p w:rsidR="00045205" w:rsidRPr="00033607" w:rsidRDefault="00045205" w:rsidP="00045205">
      <w:pPr>
        <w:rPr>
          <w:sz w:val="20"/>
          <w:szCs w:val="20"/>
          <w:highlight w:val="yellow"/>
        </w:rPr>
      </w:pPr>
    </w:p>
    <w:p w:rsidR="00045205" w:rsidRPr="00033607" w:rsidRDefault="00045205" w:rsidP="00045205">
      <w:pPr>
        <w:rPr>
          <w:sz w:val="20"/>
          <w:szCs w:val="20"/>
          <w:highlight w:val="yellow"/>
        </w:rPr>
      </w:pPr>
    </w:p>
    <w:p w:rsidR="00045205" w:rsidRPr="00033607" w:rsidRDefault="00045205" w:rsidP="00045205">
      <w:pPr>
        <w:rPr>
          <w:sz w:val="20"/>
          <w:szCs w:val="20"/>
          <w:highlight w:val="yellow"/>
        </w:rPr>
      </w:pPr>
    </w:p>
    <w:p w:rsidR="00045205" w:rsidRPr="00033607" w:rsidRDefault="00045205" w:rsidP="00045205">
      <w:pPr>
        <w:rPr>
          <w:sz w:val="20"/>
          <w:szCs w:val="20"/>
          <w:highlight w:val="yellow"/>
        </w:rPr>
      </w:pPr>
    </w:p>
    <w:p w:rsidR="00045205" w:rsidRPr="00950632" w:rsidRDefault="00045205" w:rsidP="00045205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950632">
        <w:rPr>
          <w:rFonts w:eastAsia="Calibri"/>
          <w:sz w:val="20"/>
          <w:szCs w:val="20"/>
        </w:rPr>
        <w:t xml:space="preserve">Отчёт по результатам государственной итоговой аттестации выпускников </w:t>
      </w:r>
      <w:r w:rsidRPr="00950632">
        <w:rPr>
          <w:rFonts w:eastAsia="Calibri"/>
          <w:sz w:val="20"/>
          <w:szCs w:val="20"/>
          <w:lang w:val="en-US"/>
        </w:rPr>
        <w:t>IX</w:t>
      </w:r>
      <w:r w:rsidRPr="00950632">
        <w:rPr>
          <w:rFonts w:eastAsia="Calibri"/>
          <w:sz w:val="20"/>
          <w:szCs w:val="20"/>
        </w:rPr>
        <w:t xml:space="preserve"> классов общеобразовательных организаций Брянской области в 2023 году адресован широкому кругу специалистов: представителям органов управления образованием всех уровней, специалистам учреждений повышения квалификации педагогических работников, муниципальных методических служб, руководителям и работникам образовательных организаций и др. </w:t>
      </w:r>
    </w:p>
    <w:p w:rsidR="00045205" w:rsidRPr="001912FD" w:rsidRDefault="00045205" w:rsidP="00045205">
      <w:pPr>
        <w:ind w:firstLine="709"/>
        <w:jc w:val="both"/>
        <w:rPr>
          <w:sz w:val="20"/>
          <w:szCs w:val="20"/>
        </w:rPr>
      </w:pPr>
      <w:r w:rsidRPr="00950632">
        <w:rPr>
          <w:rFonts w:eastAsia="Calibri"/>
          <w:sz w:val="20"/>
          <w:szCs w:val="20"/>
        </w:rPr>
        <w:t>В отчёте представлены результаты итогового собеседования и государственной итоговой аттестации обучающихся, освоивших образовательные программы основного общего образования.Материалы включают краткую характеристику участников ГИА в 2023 году, описание общих подходов к анализурезультатов итогового собеседования по учебному предмету «Русский язык», статистическиерезультаты</w:t>
      </w:r>
      <w:r>
        <w:rPr>
          <w:rFonts w:eastAsia="Calibri"/>
          <w:sz w:val="20"/>
          <w:szCs w:val="20"/>
        </w:rPr>
        <w:t xml:space="preserve">обязательных для сдачи во время ГИА </w:t>
      </w:r>
      <w:r w:rsidRPr="00950632">
        <w:rPr>
          <w:rFonts w:eastAsia="Calibri"/>
          <w:sz w:val="20"/>
          <w:szCs w:val="20"/>
        </w:rPr>
        <w:t>экзаменов</w:t>
      </w:r>
      <w:r>
        <w:rPr>
          <w:rFonts w:eastAsia="Calibri"/>
          <w:sz w:val="20"/>
          <w:szCs w:val="20"/>
        </w:rPr>
        <w:t xml:space="preserve"> и экзаменов по выбору участников </w:t>
      </w:r>
      <w:r w:rsidRPr="00950632">
        <w:rPr>
          <w:rFonts w:eastAsia="Calibri"/>
          <w:sz w:val="20"/>
          <w:szCs w:val="20"/>
        </w:rPr>
        <w:t xml:space="preserve">по учебным предметам в целом </w:t>
      </w:r>
      <w:r>
        <w:rPr>
          <w:rFonts w:eastAsia="Calibri"/>
          <w:sz w:val="20"/>
          <w:szCs w:val="20"/>
        </w:rPr>
        <w:t>на территории</w:t>
      </w:r>
      <w:r w:rsidRPr="00950632">
        <w:rPr>
          <w:rFonts w:eastAsia="Calibri"/>
          <w:sz w:val="20"/>
          <w:szCs w:val="20"/>
        </w:rPr>
        <w:t xml:space="preserve"> Брянской области.</w:t>
      </w:r>
    </w:p>
    <w:p w:rsidR="00045205" w:rsidRDefault="00045205" w:rsidP="00045205">
      <w:pPr>
        <w:rPr>
          <w:sz w:val="20"/>
          <w:szCs w:val="20"/>
        </w:rPr>
      </w:pPr>
    </w:p>
    <w:p w:rsidR="00045205" w:rsidRPr="00E40E70" w:rsidRDefault="00045205" w:rsidP="00045205">
      <w:pPr>
        <w:rPr>
          <w:rFonts w:ascii="Cambria" w:hAnsi="Cambria"/>
          <w:b/>
          <w:bCs/>
          <w:color w:val="365F91"/>
          <w:sz w:val="20"/>
          <w:szCs w:val="20"/>
          <w:lang w:eastAsia="en-US"/>
        </w:rPr>
      </w:pPr>
      <w:r w:rsidRPr="00E40E70">
        <w:rPr>
          <w:sz w:val="20"/>
          <w:szCs w:val="20"/>
        </w:rPr>
        <w:br w:type="page"/>
      </w:r>
    </w:p>
    <w:p w:rsidR="00045205" w:rsidRDefault="00045205" w:rsidP="00045205">
      <w:pPr>
        <w:pStyle w:val="a7"/>
      </w:pPr>
      <w:r>
        <w:lastRenderedPageBreak/>
        <w:t>Оглавление</w:t>
      </w:r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3223D">
        <w:rPr>
          <w:color w:val="FF0000"/>
        </w:rPr>
        <w:fldChar w:fldCharType="begin"/>
      </w:r>
      <w:r w:rsidR="00045205" w:rsidRPr="00E3223D">
        <w:rPr>
          <w:color w:val="FF0000"/>
        </w:rPr>
        <w:instrText xml:space="preserve"> TOC \o "1-3" \h \z \u </w:instrText>
      </w:r>
      <w:r w:rsidRPr="00E3223D">
        <w:rPr>
          <w:color w:val="FF0000"/>
        </w:rPr>
        <w:fldChar w:fldCharType="separate"/>
      </w:r>
      <w:hyperlink w:anchor="_Toc141699787" w:history="1">
        <w:r w:rsidR="001B2406" w:rsidRPr="008C56B7">
          <w:rPr>
            <w:rStyle w:val="aa"/>
            <w:noProof/>
          </w:rPr>
          <w:t>ВВЕДЕНИЕ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788" w:history="1">
        <w:r w:rsidR="001B2406" w:rsidRPr="008C56B7">
          <w:rPr>
            <w:rStyle w:val="aa"/>
            <w:noProof/>
          </w:rPr>
          <w:t>Перечень условных обозначений, сокращений и терминов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789" w:history="1">
        <w:r w:rsidR="001B2406" w:rsidRPr="008C56B7">
          <w:rPr>
            <w:rStyle w:val="aa"/>
            <w:noProof/>
          </w:rPr>
          <w:t xml:space="preserve">ОРГАНИЗАЦИЯ ПРОВЕДЕНИЯ ГИАВЫПУСКНИКОВ </w:t>
        </w:r>
        <w:r w:rsidR="001B2406" w:rsidRPr="008C56B7">
          <w:rPr>
            <w:rStyle w:val="aa"/>
            <w:noProof/>
            <w:lang w:val="en-US"/>
          </w:rPr>
          <w:t>IX</w:t>
        </w:r>
        <w:r w:rsidR="001B2406" w:rsidRPr="008C56B7">
          <w:rPr>
            <w:rStyle w:val="aa"/>
            <w:noProof/>
          </w:rPr>
          <w:t xml:space="preserve"> КЛАССОВ БРЯНСКОЙ ОБЛАСТИ в 2023 ГОДУ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790" w:history="1">
        <w:r w:rsidR="001B2406" w:rsidRPr="008C56B7">
          <w:rPr>
            <w:rStyle w:val="aa"/>
            <w:noProof/>
          </w:rPr>
          <w:t>Общие сведения об участниках ГИА-9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791" w:history="1">
        <w:r w:rsidR="001B2406" w:rsidRPr="008C56B7">
          <w:rPr>
            <w:rStyle w:val="aa"/>
            <w:noProof/>
          </w:rPr>
          <w:t>Технологическое обеспечение проведения ГИА-9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792" w:history="1">
        <w:r w:rsidR="001B2406" w:rsidRPr="008C56B7">
          <w:rPr>
            <w:rStyle w:val="aa"/>
            <w:noProof/>
          </w:rPr>
          <w:t>Проведение экзамена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793" w:history="1">
        <w:r w:rsidR="001B2406" w:rsidRPr="008C56B7">
          <w:rPr>
            <w:rStyle w:val="aa"/>
            <w:rFonts w:cstheme="minorHAnsi"/>
            <w:noProof/>
          </w:rPr>
          <w:t>Обработка экзаменаци</w:t>
        </w:r>
        <w:r w:rsidR="001B2406" w:rsidRPr="008C56B7">
          <w:rPr>
            <w:rStyle w:val="aa"/>
            <w:noProof/>
          </w:rPr>
          <w:t>онных материалов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794" w:history="1">
        <w:r w:rsidR="001B2406" w:rsidRPr="008C56B7">
          <w:rPr>
            <w:rStyle w:val="aa"/>
            <w:noProof/>
          </w:rPr>
          <w:t>Предметные комиссии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795" w:history="1">
        <w:r w:rsidR="001B2406" w:rsidRPr="008C56B7">
          <w:rPr>
            <w:rStyle w:val="aa"/>
            <w:rFonts w:eastAsiaTheme="minorHAnsi"/>
            <w:noProof/>
          </w:rPr>
          <w:t>Конфликтная комиссия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796" w:history="1">
        <w:r w:rsidR="001B2406" w:rsidRPr="008C56B7">
          <w:rPr>
            <w:rStyle w:val="aa"/>
            <w:rFonts w:eastAsiaTheme="minorHAnsi"/>
            <w:noProof/>
          </w:rPr>
          <w:t>Сведения о ППЭ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797" w:history="1">
        <w:r w:rsidR="001B2406" w:rsidRPr="008C56B7">
          <w:rPr>
            <w:rStyle w:val="aa"/>
            <w:noProof/>
          </w:rPr>
          <w:t>Общественное наблюдение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798" w:history="1">
        <w:r w:rsidR="001B2406" w:rsidRPr="008C56B7">
          <w:rPr>
            <w:rStyle w:val="aa"/>
            <w:noProof/>
          </w:rPr>
          <w:t>РЕЗУЛЬТАТЫ ИТОГОВОГО СОБЕСЕДОВАНИЯ ПО РУССКОМУ ЯЗЫКУ в </w:t>
        </w:r>
        <w:r w:rsidR="001B2406" w:rsidRPr="008C56B7">
          <w:rPr>
            <w:rStyle w:val="aa"/>
            <w:noProof/>
            <w:lang w:val="en-US"/>
          </w:rPr>
          <w:t>IX</w:t>
        </w:r>
        <w:r w:rsidR="001B2406" w:rsidRPr="008C56B7">
          <w:rPr>
            <w:rStyle w:val="aa"/>
            <w:noProof/>
          </w:rPr>
          <w:t> КЛАССАХ БРЯНСКОЙ ОБЛАСТИ КАК ДОПУСКА К ГИА В 2023 ГОДУ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799" w:history="1">
        <w:r w:rsidR="001B2406" w:rsidRPr="008C56B7">
          <w:rPr>
            <w:rStyle w:val="aa"/>
            <w:noProof/>
          </w:rPr>
          <w:t xml:space="preserve">ПРОХОЖДЕНИЕ ВЫПУСКНИКАМИ </w:t>
        </w:r>
        <w:r w:rsidR="001B2406" w:rsidRPr="008C56B7">
          <w:rPr>
            <w:rStyle w:val="aa"/>
            <w:noProof/>
            <w:lang w:val="en-US"/>
          </w:rPr>
          <w:t>IX</w:t>
        </w:r>
        <w:r w:rsidR="001B2406" w:rsidRPr="008C56B7">
          <w:rPr>
            <w:rStyle w:val="aa"/>
            <w:noProof/>
          </w:rPr>
          <w:t xml:space="preserve"> КЛАССОВ ГИА В ФОРМЕ ПРОМЕЖУТОЧНОЙ АТТЕСТАЦИИ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00" w:history="1">
        <w:r w:rsidR="001B2406" w:rsidRPr="008C56B7">
          <w:rPr>
            <w:rStyle w:val="aa"/>
            <w:noProof/>
          </w:rPr>
          <w:t xml:space="preserve">ОСНОВНЫЕ РЕЗУЛЬТАТЫ ГИА ВЫПУСКНИКОВ </w:t>
        </w:r>
        <w:r w:rsidR="001B2406" w:rsidRPr="008C56B7">
          <w:rPr>
            <w:rStyle w:val="aa"/>
            <w:noProof/>
            <w:lang w:val="en-US"/>
          </w:rPr>
          <w:t>IX</w:t>
        </w:r>
        <w:r w:rsidR="001B2406" w:rsidRPr="008C56B7">
          <w:rPr>
            <w:rStyle w:val="aa"/>
            <w:noProof/>
          </w:rPr>
          <w:t xml:space="preserve"> КЛАССОВ БРЯНСКОЙ ОБЛАСТИ В 2023 ГОДУ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01" w:history="1">
        <w:r w:rsidR="001B2406" w:rsidRPr="008C56B7">
          <w:rPr>
            <w:rStyle w:val="aa"/>
            <w:noProof/>
          </w:rPr>
          <w:t>Результаты ГИА-9 (ОГЭ и ГВЭ) по обязательным учебным предметам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02" w:history="1">
        <w:r w:rsidR="001B2406" w:rsidRPr="008C56B7">
          <w:rPr>
            <w:rStyle w:val="aa"/>
            <w:noProof/>
          </w:rPr>
          <w:t>Результаты ГИА-9 (ОГЭ и ГВЭ) по учебным предметам по выбору на территории Брянской области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03" w:history="1">
        <w:r w:rsidR="001B2406" w:rsidRPr="008C56B7">
          <w:rPr>
            <w:rStyle w:val="aa"/>
            <w:noProof/>
          </w:rPr>
          <w:t>Перепроверка экзаменационных работ отдельных категорий участников ОГЭ-2023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04" w:history="1">
        <w:r w:rsidR="001B2406" w:rsidRPr="008C56B7">
          <w:rPr>
            <w:rStyle w:val="aa"/>
            <w:noProof/>
          </w:rPr>
          <w:t>Сведения о результатах ГИА-9 по АТЕ Брянской области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05" w:history="1">
        <w:r w:rsidR="001B2406" w:rsidRPr="008C56B7">
          <w:rPr>
            <w:rStyle w:val="aa"/>
            <w:noProof/>
          </w:rPr>
          <w:t>АНАЛИЗ РЕЗУЛЬТАТОВ ГИА-9 В РАЗРЕЗЕ ОБЩЕОБРАЗОВАТЕЛЬНЫХ ОРГАНИЗАЦИЙ БРЯНСКОЙ ОБЛАСТИ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06" w:history="1">
        <w:r w:rsidR="001B2406" w:rsidRPr="008C56B7">
          <w:rPr>
            <w:rStyle w:val="aa"/>
            <w:noProof/>
          </w:rPr>
          <w:t>УЧЕБНЫЙ ПРЕДМЕТ «РУССКИЙ ЯЗЫК»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07" w:history="1">
        <w:r w:rsidR="001B2406" w:rsidRPr="008C56B7">
          <w:rPr>
            <w:rStyle w:val="aa"/>
            <w:noProof/>
          </w:rPr>
          <w:t>Результаты ОГЭ по учебному предмету «Русский язык»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08" w:history="1">
        <w:r w:rsidR="001B2406" w:rsidRPr="008C56B7">
          <w:rPr>
            <w:rStyle w:val="aa"/>
            <w:noProof/>
          </w:rPr>
          <w:t>Выполнение заданий участниками ОГЭ по учебному предмету «Русский язык»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09" w:history="1">
        <w:r w:rsidR="001B2406" w:rsidRPr="008C56B7">
          <w:rPr>
            <w:rStyle w:val="aa"/>
            <w:noProof/>
          </w:rPr>
          <w:t>Результаты ГВЭ по учебному предмету «Русский язык»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10" w:history="1">
        <w:r w:rsidR="001B2406" w:rsidRPr="008C56B7">
          <w:rPr>
            <w:rStyle w:val="aa"/>
            <w:noProof/>
          </w:rPr>
          <w:t>УЧЕБНЫЙ ПРЕДМЕТ «МАТЕМАТИКА»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11" w:history="1">
        <w:r w:rsidR="001B2406" w:rsidRPr="008C56B7">
          <w:rPr>
            <w:rStyle w:val="aa"/>
            <w:noProof/>
          </w:rPr>
          <w:t>Результаты ОГЭ по учебному предмету «Математика»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12" w:history="1">
        <w:r w:rsidR="001B2406" w:rsidRPr="008C56B7">
          <w:rPr>
            <w:rStyle w:val="aa"/>
            <w:noProof/>
          </w:rPr>
          <w:t>Выполнение заданий участниками ОГЭ по учебному предмету «Математика»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13" w:history="1">
        <w:r w:rsidR="001B2406" w:rsidRPr="008C56B7">
          <w:rPr>
            <w:rStyle w:val="aa"/>
            <w:noProof/>
          </w:rPr>
          <w:t>Результаты ГВЭ по учебному предмету «Математика»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14" w:history="1">
        <w:r w:rsidR="001B2406" w:rsidRPr="008C56B7">
          <w:rPr>
            <w:rStyle w:val="aa"/>
            <w:noProof/>
          </w:rPr>
          <w:t>УЧЕБНЫЙ ПРЕДМЕТ «ФИЗИКА»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15" w:history="1">
        <w:r w:rsidR="001B2406" w:rsidRPr="008C56B7">
          <w:rPr>
            <w:rStyle w:val="aa"/>
            <w:noProof/>
          </w:rPr>
          <w:t>Результаты ОГЭ по учебному предмету «Физика»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16" w:history="1">
        <w:r w:rsidR="001B2406" w:rsidRPr="008C56B7">
          <w:rPr>
            <w:rStyle w:val="aa"/>
            <w:noProof/>
          </w:rPr>
          <w:t>Выполнение заданий участниками ОГЭ по учебному предмету «Физика»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17" w:history="1">
        <w:r w:rsidR="001B2406" w:rsidRPr="008C56B7">
          <w:rPr>
            <w:rStyle w:val="aa"/>
            <w:noProof/>
          </w:rPr>
          <w:t>УЧЕБНЫЙ ПРЕДМЕТ «ХИМИЯ»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18" w:history="1">
        <w:r w:rsidR="001B2406" w:rsidRPr="008C56B7">
          <w:rPr>
            <w:rStyle w:val="aa"/>
            <w:noProof/>
          </w:rPr>
          <w:t>Результаты ОГЭ по учебному предмету «Химия»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19" w:history="1">
        <w:r w:rsidR="001B2406" w:rsidRPr="008C56B7">
          <w:rPr>
            <w:rStyle w:val="aa"/>
            <w:noProof/>
          </w:rPr>
          <w:t>Выполнение заданий участниками ОГЭ по учебному предмету «Химия»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20" w:history="1">
        <w:r w:rsidR="001B2406" w:rsidRPr="008C56B7">
          <w:rPr>
            <w:rStyle w:val="aa"/>
            <w:noProof/>
          </w:rPr>
          <w:t>УЧЕБНЫЙ ПРЕДМЕТ «ИНФОРМАТИКА»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21" w:history="1">
        <w:r w:rsidR="001B2406" w:rsidRPr="008C56B7">
          <w:rPr>
            <w:rStyle w:val="aa"/>
            <w:noProof/>
          </w:rPr>
          <w:t>Результаты ОГЭ по учебному предмету «Информатика»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22" w:history="1">
        <w:r w:rsidR="001B2406" w:rsidRPr="008C56B7">
          <w:rPr>
            <w:rStyle w:val="aa"/>
            <w:noProof/>
          </w:rPr>
          <w:t>Выполнение заданий участниками ОГЭ по учебному предмету «Информатика»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23" w:history="1">
        <w:r w:rsidR="001B2406" w:rsidRPr="008C56B7">
          <w:rPr>
            <w:rStyle w:val="aa"/>
            <w:noProof/>
          </w:rPr>
          <w:t>УЧЕБНЫЙ ПРЕДМЕТ «БИОЛОГИЯ»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24" w:history="1">
        <w:r w:rsidR="001B2406" w:rsidRPr="008C56B7">
          <w:rPr>
            <w:rStyle w:val="aa"/>
            <w:noProof/>
          </w:rPr>
          <w:t>Результаты ОГЭ по учебному предмету «Биология»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25" w:history="1">
        <w:r w:rsidR="001B2406" w:rsidRPr="008C56B7">
          <w:rPr>
            <w:rStyle w:val="aa"/>
            <w:noProof/>
          </w:rPr>
          <w:t>Выполнение заданий участниками ОГЭ по учебному предмету «Биология»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26" w:history="1">
        <w:r w:rsidR="001B2406" w:rsidRPr="008C56B7">
          <w:rPr>
            <w:rStyle w:val="aa"/>
            <w:noProof/>
          </w:rPr>
          <w:t>Результаты ГВЭ по учебному предмету «Биология»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27" w:history="1">
        <w:r w:rsidR="001B2406" w:rsidRPr="008C56B7">
          <w:rPr>
            <w:rStyle w:val="aa"/>
            <w:noProof/>
          </w:rPr>
          <w:t>УЧЕБНЫЙ ПРЕДМЕТ «ИСТОРИЯ»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28" w:history="1">
        <w:r w:rsidR="001B2406" w:rsidRPr="008C56B7">
          <w:rPr>
            <w:rStyle w:val="aa"/>
            <w:noProof/>
          </w:rPr>
          <w:t>Результаты ОГЭ по учебному предмету «История»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29" w:history="1">
        <w:r w:rsidR="001B2406" w:rsidRPr="008C56B7">
          <w:rPr>
            <w:rStyle w:val="aa"/>
            <w:noProof/>
          </w:rPr>
          <w:t>Выполнение заданий участниками ОГЭ по учебному предмету «История»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30" w:history="1">
        <w:r w:rsidR="001B2406" w:rsidRPr="008C56B7">
          <w:rPr>
            <w:rStyle w:val="aa"/>
            <w:noProof/>
          </w:rPr>
          <w:t>Результаты ГВЭ по учебному предмету «История»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31" w:history="1">
        <w:r w:rsidR="001B2406" w:rsidRPr="008C56B7">
          <w:rPr>
            <w:rStyle w:val="aa"/>
            <w:noProof/>
          </w:rPr>
          <w:t>УЧЕБНЫЙ ПРЕДМЕТ «ГЕОГРАФИЯ»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32" w:history="1">
        <w:r w:rsidR="001B2406" w:rsidRPr="008C56B7">
          <w:rPr>
            <w:rStyle w:val="aa"/>
            <w:noProof/>
          </w:rPr>
          <w:t>Результаты ОГЭ по учебному предмету «География»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33" w:history="1">
        <w:r w:rsidR="001B2406" w:rsidRPr="008C56B7">
          <w:rPr>
            <w:rStyle w:val="aa"/>
            <w:noProof/>
          </w:rPr>
          <w:t>Выполнение заданий участниками ОГЭ по учебному предмету «География»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34" w:history="1">
        <w:r w:rsidR="001B2406" w:rsidRPr="008C56B7">
          <w:rPr>
            <w:rStyle w:val="aa"/>
            <w:noProof/>
          </w:rPr>
          <w:t>Результаты ГВЭ по учебному предмету «География»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35" w:history="1">
        <w:r w:rsidR="001B2406" w:rsidRPr="008C56B7">
          <w:rPr>
            <w:rStyle w:val="aa"/>
            <w:noProof/>
          </w:rPr>
          <w:t>ИНОСТРАННЫЕ ЯЗЫКИ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36" w:history="1">
        <w:r w:rsidR="001B2406" w:rsidRPr="008C56B7">
          <w:rPr>
            <w:rStyle w:val="aa"/>
            <w:noProof/>
          </w:rPr>
          <w:t>Результаты ОГЭ по иностранным языкам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37" w:history="1">
        <w:r w:rsidR="001B2406" w:rsidRPr="008C56B7">
          <w:rPr>
            <w:rStyle w:val="aa"/>
            <w:noProof/>
          </w:rPr>
          <w:t>Учебный предмет «Английский язык»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38" w:history="1">
        <w:r w:rsidR="001B2406" w:rsidRPr="008C56B7">
          <w:rPr>
            <w:rStyle w:val="aa"/>
            <w:noProof/>
          </w:rPr>
          <w:t>Выполнение заданий участниками ОГЭ по учебному предмету «Английский язык»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39" w:history="1">
        <w:r w:rsidR="001B2406" w:rsidRPr="008C56B7">
          <w:rPr>
            <w:rStyle w:val="aa"/>
            <w:noProof/>
          </w:rPr>
          <w:t>Учебный предмет «Немецкий язык»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40" w:history="1">
        <w:r w:rsidR="001B2406" w:rsidRPr="008C56B7">
          <w:rPr>
            <w:rStyle w:val="aa"/>
            <w:noProof/>
          </w:rPr>
          <w:t>УЧЕБНЫЙ ПРЕДМЕТ «ОБЩЕСТВОЗНАНИЕ»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41" w:history="1">
        <w:r w:rsidR="001B2406" w:rsidRPr="008C56B7">
          <w:rPr>
            <w:rStyle w:val="aa"/>
            <w:noProof/>
          </w:rPr>
          <w:t>Результаты ОГЭ по учебному предмету «Обществознание»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42" w:history="1">
        <w:r w:rsidR="001B2406" w:rsidRPr="008C56B7">
          <w:rPr>
            <w:rStyle w:val="aa"/>
            <w:noProof/>
          </w:rPr>
          <w:t>Выполнение заданий участниками ОГЭ по учебному предмету «Обществознание»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43" w:history="1">
        <w:r w:rsidR="001B2406" w:rsidRPr="008C56B7">
          <w:rPr>
            <w:rStyle w:val="aa"/>
            <w:noProof/>
          </w:rPr>
          <w:t>Результаты ГВЭ по учебному предмету «Обществознание»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44" w:history="1">
        <w:r w:rsidR="001B2406" w:rsidRPr="008C56B7">
          <w:rPr>
            <w:rStyle w:val="aa"/>
            <w:noProof/>
          </w:rPr>
          <w:t>УЧЕБНЫЙ ПРЕДМЕТ «ЛИТЕРАТУРА»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45" w:history="1">
        <w:r w:rsidR="001B2406" w:rsidRPr="008C56B7">
          <w:rPr>
            <w:rStyle w:val="aa"/>
            <w:noProof/>
          </w:rPr>
          <w:t>Результаты ОГЭ по учебному предмету «Литература»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46" w:history="1">
        <w:r w:rsidR="001B2406" w:rsidRPr="008C56B7">
          <w:rPr>
            <w:rStyle w:val="aa"/>
            <w:noProof/>
          </w:rPr>
          <w:t>Выполнение заданий участниками ОГЭ по учебному предмету «Литература»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47" w:history="1">
        <w:r w:rsidR="001B2406" w:rsidRPr="008C56B7">
          <w:rPr>
            <w:rStyle w:val="aa"/>
            <w:noProof/>
          </w:rPr>
          <w:t>СВЕДЕНИЯ О ПОДАННЫХ АПЕЛЛЯЦИЯХ В ПЕРИОД ПРОВЕДЕНИЯ ГИА-9 В БРЯНСКОЙ ОБЛАСТИ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1B2406" w:rsidRDefault="00DD1EF7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1699848" w:history="1">
        <w:r w:rsidR="001B2406" w:rsidRPr="008C56B7">
          <w:rPr>
            <w:rStyle w:val="aa"/>
            <w:caps/>
            <w:noProof/>
          </w:rPr>
          <w:t>Официальные интернет-ресурсы информационной поддержки государственной итоговой аттестации выпускников 9классов</w:t>
        </w:r>
        <w:r w:rsidR="001B24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B2406">
          <w:rPr>
            <w:noProof/>
            <w:webHidden/>
          </w:rPr>
          <w:instrText xml:space="preserve"> PAGEREF _Toc141699848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8D9"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:rsidR="00045205" w:rsidRPr="00E3223D" w:rsidRDefault="00DD1EF7" w:rsidP="00045205">
      <w:pPr>
        <w:rPr>
          <w:color w:val="FF0000"/>
        </w:rPr>
      </w:pPr>
      <w:r w:rsidRPr="00E3223D">
        <w:rPr>
          <w:color w:val="FF0000"/>
        </w:rPr>
        <w:fldChar w:fldCharType="end"/>
      </w:r>
    </w:p>
    <w:p w:rsidR="00045205" w:rsidRDefault="00045205" w:rsidP="00045205">
      <w:pPr>
        <w:ind w:firstLine="709"/>
        <w:jc w:val="both"/>
        <w:rPr>
          <w:color w:val="000000"/>
        </w:rPr>
        <w:sectPr w:rsidR="00045205" w:rsidSect="00EA0828">
          <w:pgSz w:w="11906" w:h="16838"/>
          <w:pgMar w:top="851" w:right="1134" w:bottom="284" w:left="1134" w:header="709" w:footer="709" w:gutter="0"/>
          <w:cols w:space="708"/>
          <w:titlePg/>
          <w:docGrid w:linePitch="360"/>
        </w:sectPr>
      </w:pPr>
    </w:p>
    <w:p w:rsidR="00045205" w:rsidRDefault="00045205" w:rsidP="00045205">
      <w:pPr>
        <w:pStyle w:val="1"/>
        <w:spacing w:before="0"/>
        <w:jc w:val="center"/>
      </w:pPr>
      <w:bookmarkStart w:id="0" w:name="_Toc141699787"/>
      <w:r>
        <w:lastRenderedPageBreak/>
        <w:t>ВВЕДЕНИЕ</w:t>
      </w:r>
      <w:bookmarkEnd w:id="0"/>
    </w:p>
    <w:p w:rsidR="00045205" w:rsidRPr="00950632" w:rsidRDefault="00045205" w:rsidP="00045205">
      <w:pPr>
        <w:pStyle w:val="af5"/>
        <w:spacing w:before="0" w:beforeAutospacing="0" w:after="0" w:afterAutospacing="0"/>
        <w:ind w:firstLine="709"/>
        <w:contextualSpacing/>
        <w:jc w:val="both"/>
      </w:pPr>
      <w:r w:rsidRPr="00950632">
        <w:t>Государственная итоговая аттестация по образовательным программам основного общего образования (ГИА) проводится в целях определения соответствия результатов освоения обучающимися образовательных программ основного общего образования</w:t>
      </w:r>
      <w:r>
        <w:t>,</w:t>
      </w:r>
      <w:r w:rsidRPr="00950632">
        <w:t xml:space="preserve"> соответствующим требованиям федерального государственного образовательного стандарта основного общего образования. ГИА проводится по завершении учебного года в формах </w:t>
      </w:r>
      <w:r w:rsidRPr="00950632">
        <w:rPr>
          <w:i/>
          <w:iCs/>
        </w:rPr>
        <w:t>основного государственного экз</w:t>
      </w:r>
      <w:r w:rsidRPr="00950632">
        <w:rPr>
          <w:i/>
        </w:rPr>
        <w:t>амена</w:t>
      </w:r>
      <w:r w:rsidRPr="00950632">
        <w:t xml:space="preserve"> (ОГЭ) и </w:t>
      </w:r>
      <w:r w:rsidRPr="00950632">
        <w:rPr>
          <w:i/>
          <w:iCs/>
        </w:rPr>
        <w:t xml:space="preserve">государственного выпускного экзамена </w:t>
      </w:r>
      <w:r w:rsidRPr="00950632">
        <w:t>(ГВЭ).</w:t>
      </w:r>
    </w:p>
    <w:p w:rsidR="00045205" w:rsidRPr="00950632" w:rsidRDefault="00045205" w:rsidP="00045205">
      <w:pPr>
        <w:pStyle w:val="Default"/>
        <w:spacing w:before="120"/>
        <w:ind w:firstLine="709"/>
        <w:jc w:val="both"/>
        <w:rPr>
          <w:color w:val="auto"/>
        </w:rPr>
      </w:pPr>
      <w:r w:rsidRPr="00950632">
        <w:t xml:space="preserve">Допуском к государственной итоговой аттестации по образовательным программам основного общего образования является итоговое собеседование по </w:t>
      </w:r>
      <w:r>
        <w:t>учебному предмету «Р</w:t>
      </w:r>
      <w:r w:rsidRPr="00950632">
        <w:t>усск</w:t>
      </w:r>
      <w:r>
        <w:t>ий</w:t>
      </w:r>
      <w:r w:rsidRPr="00950632">
        <w:t xml:space="preserve"> язык</w:t>
      </w:r>
      <w:r>
        <w:t>»</w:t>
      </w:r>
      <w:r w:rsidRPr="00950632">
        <w:t>.</w:t>
      </w:r>
    </w:p>
    <w:p w:rsidR="00045205" w:rsidRPr="00950632" w:rsidRDefault="00045205" w:rsidP="00045205">
      <w:pPr>
        <w:pStyle w:val="a6"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0632">
        <w:rPr>
          <w:rFonts w:ascii="Times New Roman" w:hAnsi="Times New Roman"/>
          <w:sz w:val="24"/>
          <w:szCs w:val="24"/>
        </w:rPr>
        <w:t>В 2023 году ГИА-9 проводилась в форме ОГЭ и ГВЭ по двум учебным предметам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50632">
        <w:rPr>
          <w:rFonts w:ascii="Times New Roman" w:hAnsi="Times New Roman"/>
          <w:sz w:val="24"/>
          <w:szCs w:val="24"/>
        </w:rPr>
        <w:t>«Русский язык» и «Математика» (далее - обязательные учебные предметы)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50632">
        <w:rPr>
          <w:rFonts w:ascii="Times New Roman" w:hAnsi="Times New Roman"/>
          <w:sz w:val="24"/>
          <w:szCs w:val="24"/>
        </w:rPr>
        <w:t xml:space="preserve"> и двум предметам по выбору </w:t>
      </w:r>
      <w:r>
        <w:rPr>
          <w:rFonts w:ascii="Times New Roman" w:hAnsi="Times New Roman"/>
          <w:sz w:val="24"/>
          <w:szCs w:val="24"/>
        </w:rPr>
        <w:t>участника</w:t>
      </w:r>
      <w:r w:rsidRPr="00950632">
        <w:rPr>
          <w:rFonts w:ascii="Times New Roman" w:hAnsi="Times New Roman"/>
          <w:sz w:val="24"/>
          <w:szCs w:val="24"/>
        </w:rPr>
        <w:t>.Участникам ГИА с ограниченными возможностями здоровья, участникам ГИА – детям-инвалидам и инвалидам предоставлялась возможность выбора формы (ОГЭ или ГВЭ) прохождения государственной итоговой аттестации и количества учебных предметов (прохождение ГИА только по двум обязательным учебным предметам).</w:t>
      </w:r>
    </w:p>
    <w:p w:rsidR="00045205" w:rsidRPr="00950632" w:rsidRDefault="00045205" w:rsidP="00045205">
      <w:pPr>
        <w:autoSpaceDE w:val="0"/>
        <w:autoSpaceDN w:val="0"/>
        <w:adjustRightInd w:val="0"/>
        <w:spacing w:before="120"/>
        <w:ind w:firstLine="709"/>
        <w:jc w:val="both"/>
      </w:pPr>
      <w:r w:rsidRPr="00950632">
        <w:t xml:space="preserve">Обучающимся, не прошедшим ГИА-9 или получившим на ГИА-9 неудовлетворительные результаты более чем по одному учебному предмету, либо получившим повторно неудовлетворительный результат по одному из этих предметов на ГИА-9 в резервные сроки основного периода, предоставлено право повторно сдать экзамены по соответствующим учебным предметам не ранее </w:t>
      </w:r>
      <w:r>
        <w:t>4</w:t>
      </w:r>
      <w:r w:rsidRPr="00950632">
        <w:t xml:space="preserve"> сентября 2023 года</w:t>
      </w:r>
      <w:r>
        <w:t xml:space="preserve"> в соответствии с расписанием.</w:t>
      </w:r>
    </w:p>
    <w:p w:rsidR="00045205" w:rsidRDefault="00045205" w:rsidP="000452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664C">
        <w:rPr>
          <w:szCs w:val="28"/>
        </w:rPr>
        <w:t xml:space="preserve">Приказом Минпросвещения РФ и Рособрнадзора от 13.04.2023 №86/194 «Об особенностях проведения государственной итоговой аттестации по образовательным программам основного общего и среднего общего образования в 2023 году» на основании постановления Правительства РФ от 23 января 2023 года №59 были утверждены особенности прохождения ГИА в 2023 году для граждан, в том числе иностранных, проходивших обучение за рубежом и вынужденных прервать его в связи с недружественными действиями иностранных государств. Выпускники 9-х классов, </w:t>
      </w:r>
      <w:r>
        <w:rPr>
          <w:szCs w:val="28"/>
        </w:rPr>
        <w:t>в соответствии со</w:t>
      </w:r>
      <w:r w:rsidRPr="0071664C">
        <w:rPr>
          <w:szCs w:val="28"/>
        </w:rPr>
        <w:t xml:space="preserve"> сво</w:t>
      </w:r>
      <w:r>
        <w:rPr>
          <w:szCs w:val="28"/>
        </w:rPr>
        <w:t>и</w:t>
      </w:r>
      <w:r w:rsidRPr="0071664C">
        <w:rPr>
          <w:szCs w:val="28"/>
        </w:rPr>
        <w:t>м выбор</w:t>
      </w:r>
      <w:r>
        <w:rPr>
          <w:szCs w:val="28"/>
        </w:rPr>
        <w:t>ом</w:t>
      </w:r>
      <w:r w:rsidRPr="0071664C">
        <w:rPr>
          <w:szCs w:val="28"/>
        </w:rPr>
        <w:t>, могли пройти ГИА в форме ОГЭ или промежуточной аттестации, проводимой в</w:t>
      </w:r>
      <w:r>
        <w:rPr>
          <w:szCs w:val="28"/>
        </w:rPr>
        <w:t xml:space="preserve"> общеобразовательной организации</w:t>
      </w:r>
      <w:r w:rsidRPr="0071664C">
        <w:rPr>
          <w:szCs w:val="28"/>
        </w:rPr>
        <w:t xml:space="preserve">. </w:t>
      </w:r>
      <w:r>
        <w:rPr>
          <w:szCs w:val="28"/>
        </w:rPr>
        <w:t>При этом д</w:t>
      </w:r>
      <w:r w:rsidRPr="0071664C">
        <w:rPr>
          <w:szCs w:val="28"/>
        </w:rPr>
        <w:t xml:space="preserve">анные обучающиеся должны были </w:t>
      </w:r>
      <w:r>
        <w:rPr>
          <w:szCs w:val="28"/>
        </w:rPr>
        <w:t>пройти</w:t>
      </w:r>
      <w:r w:rsidRPr="0071664C">
        <w:rPr>
          <w:szCs w:val="28"/>
        </w:rPr>
        <w:t xml:space="preserve"> итоговое собеседование по </w:t>
      </w:r>
      <w:r>
        <w:rPr>
          <w:szCs w:val="28"/>
        </w:rPr>
        <w:t>учебному предмету «Р</w:t>
      </w:r>
      <w:r w:rsidRPr="0071664C">
        <w:rPr>
          <w:szCs w:val="28"/>
        </w:rPr>
        <w:t>усск</w:t>
      </w:r>
      <w:r>
        <w:rPr>
          <w:szCs w:val="28"/>
        </w:rPr>
        <w:t>ий</w:t>
      </w:r>
      <w:r w:rsidRPr="0071664C">
        <w:rPr>
          <w:szCs w:val="28"/>
        </w:rPr>
        <w:t xml:space="preserve"> язык</w:t>
      </w:r>
      <w:r>
        <w:rPr>
          <w:szCs w:val="28"/>
        </w:rPr>
        <w:t>» и получить</w:t>
      </w:r>
      <w:r w:rsidRPr="0071664C">
        <w:rPr>
          <w:szCs w:val="28"/>
        </w:rPr>
        <w:t xml:space="preserve"> «зачёт».</w:t>
      </w:r>
    </w:p>
    <w:p w:rsidR="00045205" w:rsidRPr="00FE30A1" w:rsidRDefault="00045205" w:rsidP="000452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30A1">
        <w:rPr>
          <w:szCs w:val="28"/>
        </w:rPr>
        <w:t>На основании приказа Минпросв</w:t>
      </w:r>
      <w:r>
        <w:rPr>
          <w:szCs w:val="28"/>
        </w:rPr>
        <w:t>е</w:t>
      </w:r>
      <w:r w:rsidRPr="00FE30A1">
        <w:rPr>
          <w:szCs w:val="28"/>
        </w:rPr>
        <w:t>щения Р</w:t>
      </w:r>
      <w:r>
        <w:rPr>
          <w:szCs w:val="28"/>
        </w:rPr>
        <w:t>Ф</w:t>
      </w:r>
      <w:r w:rsidRPr="00FE30A1">
        <w:rPr>
          <w:szCs w:val="28"/>
        </w:rPr>
        <w:t xml:space="preserve">  №245 от 07 апреля 2023 года 15 школ </w:t>
      </w:r>
      <w:r>
        <w:rPr>
          <w:szCs w:val="28"/>
        </w:rPr>
        <w:t>пяти</w:t>
      </w:r>
      <w:r w:rsidRPr="00FE30A1">
        <w:rPr>
          <w:szCs w:val="28"/>
        </w:rPr>
        <w:t>приграничныхрайонов Брянской области вошли в список ОО, на обучающихся которых в этом учебном году распространились особенности прохождения ГИА, действующие для новых регионов России. Выпускники этих школ в 2022/2023 учебном году были допущены к ГИА-9 без прохождения итогового собеседования по русскому языку и получили аттестат по результатам промежуточной аттестации.</w:t>
      </w:r>
    </w:p>
    <w:p w:rsidR="00045205" w:rsidRPr="00CC19B9" w:rsidRDefault="00045205" w:rsidP="00045205">
      <w:pPr>
        <w:pStyle w:val="Default"/>
        <w:spacing w:before="120"/>
        <w:ind w:firstLine="709"/>
        <w:contextualSpacing/>
        <w:jc w:val="both"/>
      </w:pPr>
      <w:r w:rsidRPr="00FE30A1">
        <w:rPr>
          <w:rFonts w:eastAsia="Calibri"/>
        </w:rPr>
        <w:t>Перевод баллов в отметки по</w:t>
      </w:r>
      <w:r w:rsidRPr="00727DAA">
        <w:rPr>
          <w:rFonts w:eastAsia="Calibri"/>
        </w:rPr>
        <w:t xml:space="preserve"> пятибалльной шкале, а также использование и интерпретация результатов выполнения экзаменационных работ при проведении ГИА-9 осуществлялись на основе </w:t>
      </w:r>
      <w:r w:rsidRPr="00727DAA">
        <w:rPr>
          <w:bCs/>
        </w:rPr>
        <w:t xml:space="preserve">письма Рособрнадзора от 21.02.2023 г. №04-57 </w:t>
      </w:r>
      <w:r w:rsidRPr="00CC19B9">
        <w:t>и приказа департамента образования и науки Брянской области от 05.04.2023 г. №570«Об утверждении шкал перевода первичных баллов за выполнение экзаменационных работ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2023 году».</w:t>
      </w:r>
    </w:p>
    <w:p w:rsidR="00045205" w:rsidRDefault="00045205" w:rsidP="00045205">
      <w:pPr>
        <w:autoSpaceDE w:val="0"/>
        <w:autoSpaceDN w:val="0"/>
        <w:adjustRightInd w:val="0"/>
        <w:spacing w:before="120"/>
        <w:ind w:firstLine="709"/>
        <w:jc w:val="both"/>
      </w:pPr>
      <w:r>
        <w:lastRenderedPageBreak/>
        <w:t xml:space="preserve">В 2023 г. с учетом результатов ОГЭ 2022 г. и проведенных ранее общественно-профессионального обсуждения и апробаций перспективной модели КИМ продолжалась корректировка экзаменационных моделей. Все изменения, в том числе включение в КИМ новых заданий, направлены на усиление деятельностной составляющей экзаменационных моделей: применение умений и навыков анализа различной информации, решения задач, в том числе практических. Изменения в КИМ ОГЭ коснулись нескольких учебных предметов. </w:t>
      </w:r>
    </w:p>
    <w:p w:rsidR="00045205" w:rsidRDefault="00045205" w:rsidP="00045205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</w:rPr>
        <w:t xml:space="preserve">По учебному предмету </w:t>
      </w:r>
      <w:r>
        <w:t xml:space="preserve">«Литература» </w:t>
      </w:r>
      <w:r>
        <w:rPr>
          <w:rFonts w:eastAsia="Calibri"/>
          <w:color w:val="000000"/>
          <w:sz w:val="23"/>
          <w:szCs w:val="23"/>
        </w:rPr>
        <w:t>у</w:t>
      </w:r>
      <w:r w:rsidRPr="00FB1856">
        <w:rPr>
          <w:rFonts w:eastAsia="Calibri"/>
          <w:color w:val="000000"/>
          <w:sz w:val="23"/>
          <w:szCs w:val="23"/>
        </w:rPr>
        <w:t xml:space="preserve">точнены инструкции ко всей экзаменационной работе и к сочинению (задание 5.1-5.3). </w:t>
      </w:r>
      <w:r>
        <w:rPr>
          <w:rFonts w:eastAsia="Calibri"/>
          <w:color w:val="000000"/>
          <w:sz w:val="23"/>
          <w:szCs w:val="23"/>
        </w:rPr>
        <w:t>Также и</w:t>
      </w:r>
      <w:r w:rsidRPr="00FB1856">
        <w:rPr>
          <w:rFonts w:eastAsia="Calibri"/>
          <w:color w:val="000000"/>
          <w:sz w:val="23"/>
          <w:szCs w:val="23"/>
        </w:rPr>
        <w:t>зменены критерии оценивания сочинения части 2: критерий 1 «Соответствие теме сочинения и её раскрытие», критерии оценивания грамотности (оценивается грамотность не всей работы, а только сочинения части 2).</w:t>
      </w:r>
    </w:p>
    <w:p w:rsidR="00045205" w:rsidRDefault="00045205" w:rsidP="00045205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В результате изменения критериев оценивания грамотности максимальный балл за выполнение всей экзаменационной работы уменьшился с 45 до 42 баллов.</w:t>
      </w:r>
    </w:p>
    <w:p w:rsidR="00045205" w:rsidRDefault="00045205" w:rsidP="00045205">
      <w:pPr>
        <w:autoSpaceDE w:val="0"/>
        <w:autoSpaceDN w:val="0"/>
        <w:adjustRightInd w:val="0"/>
        <w:ind w:firstLine="709"/>
        <w:jc w:val="both"/>
      </w:pPr>
      <w:r>
        <w:t xml:space="preserve">По учебному предмету «Биология» все изменения связаны со структурой и содержанием только части 1 КИМ. Количество заданий в указанной части сократилось с 24 до 21, вследствие чего сократилось общее количество заданий в КИМ с 29 до 26. </w:t>
      </w:r>
    </w:p>
    <w:p w:rsidR="00045205" w:rsidRDefault="00045205" w:rsidP="000452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3"/>
          <w:szCs w:val="23"/>
        </w:rPr>
      </w:pPr>
      <w:r w:rsidRPr="00BE6FFA">
        <w:rPr>
          <w:rFonts w:eastAsia="Calibri"/>
          <w:color w:val="000000"/>
          <w:sz w:val="23"/>
          <w:szCs w:val="23"/>
        </w:rPr>
        <w:t xml:space="preserve">Линии 1, 3–5, 7–13, 15, 17, 18 сохранились, но изменили свои </w:t>
      </w:r>
      <w:r>
        <w:rPr>
          <w:rFonts w:eastAsia="Calibri"/>
          <w:color w:val="000000"/>
          <w:sz w:val="23"/>
          <w:szCs w:val="23"/>
        </w:rPr>
        <w:t>позиции. Включены новые линии 2, 6, 14,16, 19-20, которые были представлены в 2020 году в перспективной модели КИМ и апробированы. В линии 21 представлены задания по формату 2 ЕГЭ.</w:t>
      </w:r>
    </w:p>
    <w:p w:rsidR="00045205" w:rsidRDefault="00045205" w:rsidP="000452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Максимальный первичный балл увеличился с 45 в 2022 году до 48.</w:t>
      </w:r>
    </w:p>
    <w:p w:rsidR="00045205" w:rsidRPr="00BE6FFA" w:rsidRDefault="00045205" w:rsidP="000452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Время выполнения экзаменационной работы сокращено с 3 часов (180 минут) до 2,5 часов (150 минут).</w:t>
      </w:r>
    </w:p>
    <w:p w:rsidR="00045205" w:rsidRDefault="00045205" w:rsidP="00045205">
      <w:pPr>
        <w:autoSpaceDE w:val="0"/>
        <w:autoSpaceDN w:val="0"/>
        <w:adjustRightInd w:val="0"/>
        <w:spacing w:before="120"/>
        <w:ind w:firstLine="709"/>
        <w:jc w:val="both"/>
      </w:pPr>
      <w:r>
        <w:t>По учебному предмету «Информатика» в задания 13.1 и 13.2 внесён перечень допустимых форматов файла ответа.</w:t>
      </w:r>
    </w:p>
    <w:p w:rsidR="00045205" w:rsidRDefault="00045205" w:rsidP="00045205">
      <w:pPr>
        <w:autoSpaceDE w:val="0"/>
        <w:autoSpaceDN w:val="0"/>
        <w:adjustRightInd w:val="0"/>
        <w:spacing w:before="120"/>
        <w:ind w:firstLine="709"/>
        <w:jc w:val="both"/>
      </w:pPr>
      <w:r>
        <w:t xml:space="preserve">Внесены изменения в критерии оценивания выполнения расчётных задач 23–25 по учебному предмету «Физика». </w:t>
      </w:r>
    </w:p>
    <w:p w:rsidR="00045205" w:rsidRDefault="00045205" w:rsidP="00045205">
      <w:pPr>
        <w:autoSpaceDE w:val="0"/>
        <w:autoSpaceDN w:val="0"/>
        <w:adjustRightInd w:val="0"/>
        <w:spacing w:before="120"/>
        <w:ind w:firstLine="709"/>
        <w:jc w:val="both"/>
      </w:pPr>
      <w:r>
        <w:t>По остальным учебным предметам изменений в КИМ ОГЭ нет.</w:t>
      </w:r>
    </w:p>
    <w:p w:rsidR="00045205" w:rsidRPr="00950632" w:rsidRDefault="00045205" w:rsidP="00045205">
      <w:pPr>
        <w:autoSpaceDE w:val="0"/>
        <w:autoSpaceDN w:val="0"/>
        <w:adjustRightInd w:val="0"/>
        <w:spacing w:before="120"/>
        <w:ind w:firstLine="709"/>
        <w:jc w:val="both"/>
      </w:pPr>
      <w:r w:rsidRPr="00950632">
        <w:rPr>
          <w:rFonts w:eastAsia="Calibri"/>
        </w:rPr>
        <w:t>При проведении анализа использованы данные региональной системы обеспечения проведения государственной итоговой аттестации по программам основного общего образования (РИС АИС ГИА-9).</w:t>
      </w:r>
    </w:p>
    <w:p w:rsidR="00045205" w:rsidRPr="00950632" w:rsidRDefault="00045205" w:rsidP="00045205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</w:rPr>
      </w:pPr>
      <w:r w:rsidRPr="00950632">
        <w:t>Информация, подготовленная и обработанная специалистами ГАУ БРЦОИ, основана на данных департамента образования и науки Брянской области, ФГБУ «ФЦТ»,</w:t>
      </w:r>
      <w:r w:rsidRPr="00950632">
        <w:rPr>
          <w:rFonts w:eastAsia="Calibri"/>
        </w:rPr>
        <w:t xml:space="preserve">ФГБНУ«ФИПИ». </w:t>
      </w:r>
    </w:p>
    <w:p w:rsidR="00045205" w:rsidRPr="00E431E3" w:rsidRDefault="00045205" w:rsidP="00045205">
      <w:pPr>
        <w:autoSpaceDE w:val="0"/>
        <w:autoSpaceDN w:val="0"/>
        <w:adjustRightInd w:val="0"/>
        <w:spacing w:before="120"/>
        <w:ind w:firstLine="709"/>
        <w:jc w:val="both"/>
      </w:pPr>
      <w:r w:rsidRPr="00950632">
        <w:t xml:space="preserve">Данные отчёта могут быть использованы для анализа результатов выпускников </w:t>
      </w:r>
      <w:r w:rsidRPr="00950632">
        <w:rPr>
          <w:lang w:val="en-US"/>
        </w:rPr>
        <w:t>IX</w:t>
      </w:r>
      <w:r w:rsidRPr="00950632">
        <w:t xml:space="preserve"> классов во время проведения ГИА, для формирования профильных классов, для аккредитации образовательных организаций (далее - ОО) и аттестации педагогических кадров (при условии участия в экзамене представительской выборки обучающихся данного образовательного учреждения), организации работы районных и городских методических служб, а также объединений учителей-предметников образовательных организаций Брянской области.</w:t>
      </w:r>
    </w:p>
    <w:p w:rsidR="00045205" w:rsidRDefault="00045205" w:rsidP="00045205">
      <w:pPr>
        <w:ind w:firstLine="567"/>
        <w:jc w:val="both"/>
        <w:rPr>
          <w:color w:val="000000"/>
        </w:rPr>
        <w:sectPr w:rsidR="00045205" w:rsidSect="00EA0828">
          <w:pgSz w:w="11906" w:h="16838"/>
          <w:pgMar w:top="851" w:right="1134" w:bottom="284" w:left="1134" w:header="709" w:footer="709" w:gutter="0"/>
          <w:cols w:space="708"/>
          <w:docGrid w:linePitch="360"/>
        </w:sectPr>
      </w:pPr>
    </w:p>
    <w:p w:rsidR="00045205" w:rsidRDefault="00045205" w:rsidP="00045205">
      <w:pPr>
        <w:pStyle w:val="1"/>
        <w:spacing w:before="0"/>
      </w:pPr>
      <w:bookmarkStart w:id="1" w:name="_Toc254118092"/>
      <w:bookmarkStart w:id="2" w:name="_Toc286949198"/>
      <w:bookmarkStart w:id="3" w:name="_Toc369254839"/>
      <w:bookmarkStart w:id="4" w:name="_Toc407717085"/>
      <w:bookmarkStart w:id="5" w:name="_Toc411943011"/>
      <w:bookmarkStart w:id="6" w:name="_Toc434499057"/>
      <w:bookmarkStart w:id="7" w:name="_Toc489008495"/>
      <w:bookmarkStart w:id="8" w:name="_Toc7434075"/>
      <w:bookmarkStart w:id="9" w:name="_Toc141699788"/>
      <w:r>
        <w:lastRenderedPageBreak/>
        <w:t xml:space="preserve">Перечень условных обозначений, </w:t>
      </w:r>
      <w:r w:rsidRPr="00FC1319">
        <w:t>сокращений и терминов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045205" w:rsidRPr="0069470E" w:rsidRDefault="00045205" w:rsidP="00045205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775"/>
        <w:gridCol w:w="6879"/>
      </w:tblGrid>
      <w:tr w:rsidR="00045205" w:rsidRPr="00FD6896" w:rsidTr="00E46A56">
        <w:trPr>
          <w:cantSplit/>
          <w:trHeight w:val="20"/>
        </w:trPr>
        <w:tc>
          <w:tcPr>
            <w:tcW w:w="1437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АТЕ</w:t>
            </w:r>
          </w:p>
        </w:tc>
        <w:tc>
          <w:tcPr>
            <w:tcW w:w="3563" w:type="pct"/>
          </w:tcPr>
          <w:p w:rsidR="00045205" w:rsidRPr="00613131" w:rsidRDefault="00045205" w:rsidP="00E46A56">
            <w:pPr>
              <w:widowControl w:val="0"/>
              <w:contextualSpacing/>
            </w:pPr>
            <w:r w:rsidRPr="00613131">
              <w:t>Административно-территориальная единица</w:t>
            </w:r>
          </w:p>
        </w:tc>
      </w:tr>
      <w:tr w:rsidR="00045205" w:rsidRPr="00FD6896" w:rsidTr="00E46A56">
        <w:trPr>
          <w:cantSplit/>
          <w:trHeight w:val="20"/>
        </w:trPr>
        <w:tc>
          <w:tcPr>
            <w:tcW w:w="1437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</w:pPr>
            <w:r w:rsidRPr="00613131">
              <w:t>ГИА</w:t>
            </w:r>
          </w:p>
        </w:tc>
        <w:tc>
          <w:tcPr>
            <w:tcW w:w="3563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</w:pPr>
            <w:r w:rsidRPr="00613131"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045205" w:rsidRPr="00FD6896" w:rsidTr="00E46A56">
        <w:trPr>
          <w:cantSplit/>
          <w:trHeight w:val="20"/>
        </w:trPr>
        <w:tc>
          <w:tcPr>
            <w:tcW w:w="1437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ГЭК</w:t>
            </w:r>
          </w:p>
        </w:tc>
        <w:tc>
          <w:tcPr>
            <w:tcW w:w="3563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 xml:space="preserve">Государственная экзаменационная комиссия </w:t>
            </w:r>
            <w:r>
              <w:rPr>
                <w:color w:val="000000"/>
              </w:rPr>
              <w:t>Брянской области</w:t>
            </w:r>
          </w:p>
        </w:tc>
      </w:tr>
      <w:tr w:rsidR="00045205" w:rsidRPr="00FD6896" w:rsidTr="00E46A56">
        <w:trPr>
          <w:cantSplit/>
          <w:trHeight w:val="20"/>
        </w:trPr>
        <w:tc>
          <w:tcPr>
            <w:tcW w:w="1437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ГВЭ</w:t>
            </w:r>
          </w:p>
        </w:tc>
        <w:tc>
          <w:tcPr>
            <w:tcW w:w="3563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>Государственный выпускной экзамен</w:t>
            </w:r>
          </w:p>
        </w:tc>
      </w:tr>
      <w:tr w:rsidR="00045205" w:rsidRPr="00FD6896" w:rsidTr="00E46A56">
        <w:trPr>
          <w:cantSplit/>
          <w:trHeight w:val="20"/>
        </w:trPr>
        <w:tc>
          <w:tcPr>
            <w:tcW w:w="1437" w:type="pct"/>
            <w:vAlign w:val="center"/>
          </w:tcPr>
          <w:p w:rsidR="00045205" w:rsidRPr="00613131" w:rsidRDefault="00045205" w:rsidP="00E46A56">
            <w:pPr>
              <w:keepLines/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ИК</w:t>
            </w:r>
          </w:p>
        </w:tc>
        <w:tc>
          <w:tcPr>
            <w:tcW w:w="3563" w:type="pct"/>
            <w:vAlign w:val="center"/>
          </w:tcPr>
          <w:p w:rsidR="00045205" w:rsidRPr="00613131" w:rsidRDefault="00045205" w:rsidP="00E46A56">
            <w:pPr>
              <w:keepLines/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Индивидуальный комплект участника ОГЭ</w:t>
            </w:r>
          </w:p>
        </w:tc>
      </w:tr>
      <w:tr w:rsidR="00045205" w:rsidRPr="00FD6896" w:rsidTr="00E46A56">
        <w:trPr>
          <w:cantSplit/>
          <w:trHeight w:val="20"/>
        </w:trPr>
        <w:tc>
          <w:tcPr>
            <w:tcW w:w="1437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КИМ</w:t>
            </w:r>
          </w:p>
        </w:tc>
        <w:tc>
          <w:tcPr>
            <w:tcW w:w="3563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 xml:space="preserve">Контрольные измерительные материалы </w:t>
            </w:r>
          </w:p>
        </w:tc>
      </w:tr>
      <w:tr w:rsidR="00045205" w:rsidRPr="00FD6896" w:rsidTr="00E46A56">
        <w:trPr>
          <w:cantSplit/>
          <w:trHeight w:val="20"/>
        </w:trPr>
        <w:tc>
          <w:tcPr>
            <w:tcW w:w="1437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>КК</w:t>
            </w:r>
          </w:p>
        </w:tc>
        <w:tc>
          <w:tcPr>
            <w:tcW w:w="3563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>Конфликтная комиссия Брянской области</w:t>
            </w:r>
          </w:p>
        </w:tc>
      </w:tr>
      <w:tr w:rsidR="00045205" w:rsidRPr="00FD6896" w:rsidTr="00E46A56">
        <w:trPr>
          <w:cantSplit/>
          <w:trHeight w:val="20"/>
        </w:trPr>
        <w:tc>
          <w:tcPr>
            <w:tcW w:w="1437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</w:pPr>
            <w:r w:rsidRPr="00613131">
              <w:t>Краткие ответы</w:t>
            </w:r>
          </w:p>
        </w:tc>
        <w:tc>
          <w:tcPr>
            <w:tcW w:w="3563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</w:pPr>
            <w:r w:rsidRPr="00613131">
              <w:t>Ответы участников экзамена на задания экзаменационной работы с краткими ответами (на бланке №1)</w:t>
            </w:r>
          </w:p>
        </w:tc>
      </w:tr>
      <w:tr w:rsidR="00045205" w:rsidRPr="00FD6896" w:rsidTr="00E46A56">
        <w:trPr>
          <w:cantSplit/>
          <w:trHeight w:val="20"/>
        </w:trPr>
        <w:tc>
          <w:tcPr>
            <w:tcW w:w="1437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Минпросвещения России</w:t>
            </w:r>
          </w:p>
        </w:tc>
        <w:tc>
          <w:tcPr>
            <w:tcW w:w="3563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iCs/>
                <w:color w:val="000000"/>
              </w:rPr>
              <w:t>Министерство просвещения Российской Федерации</w:t>
            </w:r>
          </w:p>
        </w:tc>
      </w:tr>
      <w:tr w:rsidR="00045205" w:rsidRPr="00FD6896" w:rsidTr="00E46A56">
        <w:trPr>
          <w:cantSplit/>
          <w:trHeight w:val="20"/>
        </w:trPr>
        <w:tc>
          <w:tcPr>
            <w:tcW w:w="1437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ОО</w:t>
            </w:r>
          </w:p>
        </w:tc>
        <w:tc>
          <w:tcPr>
            <w:tcW w:w="3563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045205" w:rsidRPr="00FD6896" w:rsidTr="00E46A56">
        <w:trPr>
          <w:cantSplit/>
          <w:trHeight w:val="20"/>
        </w:trPr>
        <w:tc>
          <w:tcPr>
            <w:tcW w:w="1437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iCs/>
              </w:rPr>
            </w:pPr>
            <w:r w:rsidRPr="00613131">
              <w:rPr>
                <w:iCs/>
              </w:rPr>
              <w:t>Департамент</w:t>
            </w:r>
          </w:p>
        </w:tc>
        <w:tc>
          <w:tcPr>
            <w:tcW w:w="3563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iCs/>
              </w:rPr>
            </w:pPr>
            <w:r w:rsidRPr="00613131">
              <w:t>Департамент образования и науки Брянской области</w:t>
            </w:r>
          </w:p>
        </w:tc>
      </w:tr>
      <w:tr w:rsidR="00045205" w:rsidRPr="00FD6896" w:rsidTr="00E46A56">
        <w:trPr>
          <w:cantSplit/>
          <w:trHeight w:val="20"/>
        </w:trPr>
        <w:tc>
          <w:tcPr>
            <w:tcW w:w="1437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iCs/>
                <w:color w:val="000000"/>
                <w:highlight w:val="lightGray"/>
              </w:rPr>
            </w:pPr>
            <w:r w:rsidRPr="00613131">
              <w:rPr>
                <w:iCs/>
                <w:color w:val="000000"/>
              </w:rPr>
              <w:t>ОГЭ</w:t>
            </w:r>
          </w:p>
        </w:tc>
        <w:tc>
          <w:tcPr>
            <w:tcW w:w="3563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iCs/>
                <w:color w:val="000000"/>
                <w:highlight w:val="lightGray"/>
              </w:rPr>
            </w:pPr>
            <w:r w:rsidRPr="00613131">
              <w:rPr>
                <w:iCs/>
                <w:color w:val="000000"/>
              </w:rPr>
              <w:t xml:space="preserve">Основной государственный экзамен </w:t>
            </w:r>
          </w:p>
        </w:tc>
      </w:tr>
      <w:tr w:rsidR="00045205" w:rsidRPr="00FD6896" w:rsidTr="00E46A56">
        <w:trPr>
          <w:cantSplit/>
          <w:trHeight w:val="20"/>
        </w:trPr>
        <w:tc>
          <w:tcPr>
            <w:tcW w:w="1437" w:type="pct"/>
            <w:vAlign w:val="center"/>
          </w:tcPr>
          <w:p w:rsidR="00045205" w:rsidRPr="00FE30A1" w:rsidRDefault="00045205" w:rsidP="00E46A56">
            <w:pPr>
              <w:widowControl w:val="0"/>
              <w:contextualSpacing/>
              <w:rPr>
                <w:iCs/>
                <w:color w:val="000000"/>
              </w:rPr>
            </w:pPr>
            <w:r w:rsidRPr="00FE30A1">
              <w:rPr>
                <w:iCs/>
                <w:color w:val="000000"/>
              </w:rPr>
              <w:t>ПА</w:t>
            </w:r>
          </w:p>
        </w:tc>
        <w:tc>
          <w:tcPr>
            <w:tcW w:w="3563" w:type="pct"/>
            <w:vAlign w:val="center"/>
          </w:tcPr>
          <w:p w:rsidR="00045205" w:rsidRPr="00FE30A1" w:rsidRDefault="00045205" w:rsidP="00E46A56">
            <w:pPr>
              <w:widowControl w:val="0"/>
              <w:contextualSpacing/>
              <w:rPr>
                <w:iCs/>
                <w:color w:val="000000"/>
              </w:rPr>
            </w:pPr>
            <w:r w:rsidRPr="00FE30A1">
              <w:rPr>
                <w:iCs/>
                <w:color w:val="000000"/>
              </w:rPr>
              <w:t>Прохождение ГИА-9 в форме промежуточной аттестации</w:t>
            </w:r>
          </w:p>
        </w:tc>
      </w:tr>
      <w:tr w:rsidR="00045205" w:rsidRPr="00FD6896" w:rsidTr="00E46A56">
        <w:trPr>
          <w:cantSplit/>
          <w:trHeight w:val="20"/>
        </w:trPr>
        <w:tc>
          <w:tcPr>
            <w:tcW w:w="1437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>ПК</w:t>
            </w:r>
          </w:p>
        </w:tc>
        <w:tc>
          <w:tcPr>
            <w:tcW w:w="3563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>Предметные комиссии Брянской области</w:t>
            </w:r>
          </w:p>
        </w:tc>
      </w:tr>
      <w:tr w:rsidR="00045205" w:rsidRPr="00FD6896" w:rsidTr="00E46A56">
        <w:trPr>
          <w:cantSplit/>
          <w:trHeight w:val="20"/>
        </w:trPr>
        <w:tc>
          <w:tcPr>
            <w:tcW w:w="1437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Порядок проведения ГИА</w:t>
            </w:r>
          </w:p>
        </w:tc>
        <w:tc>
          <w:tcPr>
            <w:tcW w:w="3563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 xml:space="preserve">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г. № 189/1513 (зарегистрирован Минюстом России 10.12.2018, регистрационный № 52953) </w:t>
            </w:r>
          </w:p>
        </w:tc>
      </w:tr>
      <w:tr w:rsidR="00045205" w:rsidRPr="00FD6896" w:rsidTr="00E46A56">
        <w:trPr>
          <w:cantSplit/>
          <w:trHeight w:val="20"/>
        </w:trPr>
        <w:tc>
          <w:tcPr>
            <w:tcW w:w="1437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ППЭ</w:t>
            </w:r>
          </w:p>
        </w:tc>
        <w:tc>
          <w:tcPr>
            <w:tcW w:w="3563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Пункт проведения экзамена</w:t>
            </w:r>
          </w:p>
        </w:tc>
      </w:tr>
      <w:tr w:rsidR="00045205" w:rsidRPr="00FD6896" w:rsidTr="00E46A56">
        <w:trPr>
          <w:cantSplit/>
          <w:trHeight w:val="20"/>
        </w:trPr>
        <w:tc>
          <w:tcPr>
            <w:tcW w:w="1437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</w:pPr>
            <w:r w:rsidRPr="00613131">
              <w:t>Развернутые ответы</w:t>
            </w:r>
          </w:p>
        </w:tc>
        <w:tc>
          <w:tcPr>
            <w:tcW w:w="3563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</w:pPr>
            <w:r w:rsidRPr="00613131">
              <w:t>Ответы участников экзамена на задания экзаменационной работы с развернутыми ответами (на бланке ответов № 2, дополнительном бланке ответов № 2)</w:t>
            </w:r>
          </w:p>
        </w:tc>
      </w:tr>
      <w:tr w:rsidR="00045205" w:rsidRPr="00FD6896" w:rsidTr="00E46A56">
        <w:trPr>
          <w:cantSplit/>
          <w:trHeight w:val="20"/>
        </w:trPr>
        <w:tc>
          <w:tcPr>
            <w:tcW w:w="1437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РИС</w:t>
            </w:r>
          </w:p>
        </w:tc>
        <w:tc>
          <w:tcPr>
            <w:tcW w:w="3563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045205" w:rsidRPr="00FD6896" w:rsidTr="00E46A56">
        <w:trPr>
          <w:cantSplit/>
          <w:trHeight w:val="20"/>
        </w:trPr>
        <w:tc>
          <w:tcPr>
            <w:tcW w:w="1437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Рособрнадзор</w:t>
            </w:r>
          </w:p>
        </w:tc>
        <w:tc>
          <w:tcPr>
            <w:tcW w:w="3563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Федеральная служба по надзору в сфере образования и науки</w:t>
            </w:r>
          </w:p>
        </w:tc>
      </w:tr>
      <w:tr w:rsidR="00045205" w:rsidRPr="00FD6896" w:rsidTr="00E46A56">
        <w:trPr>
          <w:cantSplit/>
          <w:trHeight w:val="20"/>
        </w:trPr>
        <w:tc>
          <w:tcPr>
            <w:tcW w:w="1437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РЦОИ</w:t>
            </w:r>
          </w:p>
          <w:p w:rsidR="00045205" w:rsidRPr="00613131" w:rsidRDefault="00045205" w:rsidP="00E46A5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ГАУ БРЦОИ</w:t>
            </w:r>
          </w:p>
        </w:tc>
        <w:tc>
          <w:tcPr>
            <w:tcW w:w="3563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 xml:space="preserve">Государственное автономное учреждение </w:t>
            </w:r>
            <w:r>
              <w:rPr>
                <w:color w:val="000000"/>
              </w:rPr>
              <w:t>«</w:t>
            </w:r>
            <w:r w:rsidRPr="00613131">
              <w:rPr>
                <w:color w:val="000000"/>
              </w:rPr>
              <w:t>Брянский региональный центр обработки информации</w:t>
            </w:r>
            <w:r>
              <w:rPr>
                <w:color w:val="000000"/>
              </w:rPr>
              <w:t>»</w:t>
            </w:r>
          </w:p>
        </w:tc>
      </w:tr>
      <w:tr w:rsidR="00045205" w:rsidRPr="00FD6896" w:rsidTr="00E46A56">
        <w:trPr>
          <w:cantSplit/>
          <w:trHeight w:val="20"/>
        </w:trPr>
        <w:tc>
          <w:tcPr>
            <w:tcW w:w="1437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СОШ с УИОП</w:t>
            </w:r>
          </w:p>
        </w:tc>
        <w:tc>
          <w:tcPr>
            <w:tcW w:w="3563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Средняя общеобразовательная школа с углубленным изучением отдельных предметов</w:t>
            </w:r>
          </w:p>
        </w:tc>
      </w:tr>
      <w:tr w:rsidR="00045205" w:rsidRPr="00FD6896" w:rsidTr="00E46A56">
        <w:trPr>
          <w:cantSplit/>
          <w:trHeight w:val="20"/>
        </w:trPr>
        <w:tc>
          <w:tcPr>
            <w:tcW w:w="1437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>Участник ГИА с ОВЗ</w:t>
            </w:r>
          </w:p>
        </w:tc>
        <w:tc>
          <w:tcPr>
            <w:tcW w:w="3563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>Участники ГИА с ограниченными возможностями здоровья, дети-инвалиды и инвалиды</w:t>
            </w:r>
          </w:p>
        </w:tc>
      </w:tr>
      <w:tr w:rsidR="00045205" w:rsidRPr="00FD6896" w:rsidTr="00E46A56">
        <w:trPr>
          <w:cantSplit/>
          <w:trHeight w:val="20"/>
        </w:trPr>
        <w:tc>
          <w:tcPr>
            <w:tcW w:w="1437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Участник ОГЭ / участник экзамена / участник</w:t>
            </w:r>
          </w:p>
        </w:tc>
        <w:tc>
          <w:tcPr>
            <w:tcW w:w="3563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>Обучающиеся, допущенные в установленном порядке к ГИА в форме ОГЭ, допущенные в установленном порядке к сдаче ОГЭ</w:t>
            </w:r>
          </w:p>
        </w:tc>
      </w:tr>
      <w:tr w:rsidR="00045205" w:rsidRPr="00FD6896" w:rsidTr="00E46A56">
        <w:trPr>
          <w:cantSplit/>
          <w:trHeight w:val="20"/>
        </w:trPr>
        <w:tc>
          <w:tcPr>
            <w:tcW w:w="1437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>ФИПИ</w:t>
            </w:r>
          </w:p>
        </w:tc>
        <w:tc>
          <w:tcPr>
            <w:tcW w:w="3563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 xml:space="preserve">ФГБНУ </w:t>
            </w:r>
            <w:r>
              <w:rPr>
                <w:iCs/>
                <w:color w:val="000000"/>
              </w:rPr>
              <w:t>«</w:t>
            </w:r>
            <w:r w:rsidRPr="00613131">
              <w:rPr>
                <w:iCs/>
                <w:color w:val="000000"/>
              </w:rPr>
              <w:t>Федеральный институт педагогических измерений</w:t>
            </w:r>
            <w:r>
              <w:rPr>
                <w:iCs/>
                <w:color w:val="000000"/>
              </w:rPr>
              <w:t>»</w:t>
            </w:r>
          </w:p>
        </w:tc>
      </w:tr>
      <w:tr w:rsidR="00045205" w:rsidRPr="00FD6896" w:rsidTr="00E46A56">
        <w:trPr>
          <w:cantSplit/>
          <w:trHeight w:val="20"/>
        </w:trPr>
        <w:tc>
          <w:tcPr>
            <w:tcW w:w="1437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 xml:space="preserve">ФЦТ </w:t>
            </w:r>
          </w:p>
        </w:tc>
        <w:tc>
          <w:tcPr>
            <w:tcW w:w="3563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iCs/>
                <w:color w:val="000000"/>
              </w:rPr>
            </w:pPr>
            <w:r w:rsidRPr="00613131">
              <w:rPr>
                <w:iCs/>
                <w:color w:val="000000"/>
              </w:rPr>
              <w:t xml:space="preserve">ФГБУ </w:t>
            </w:r>
            <w:r>
              <w:rPr>
                <w:iCs/>
                <w:color w:val="000000"/>
              </w:rPr>
              <w:t>«</w:t>
            </w:r>
            <w:r w:rsidRPr="00613131">
              <w:rPr>
                <w:iCs/>
                <w:color w:val="000000"/>
              </w:rPr>
              <w:t>Федеральный центр тестирования</w:t>
            </w:r>
            <w:r>
              <w:rPr>
                <w:iCs/>
                <w:color w:val="000000"/>
              </w:rPr>
              <w:t>»</w:t>
            </w:r>
          </w:p>
        </w:tc>
      </w:tr>
      <w:tr w:rsidR="00045205" w:rsidRPr="00FD6896" w:rsidTr="00E46A56">
        <w:trPr>
          <w:cantSplit/>
          <w:trHeight w:val="20"/>
        </w:trPr>
        <w:tc>
          <w:tcPr>
            <w:tcW w:w="1437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ЭМ</w:t>
            </w:r>
          </w:p>
        </w:tc>
        <w:tc>
          <w:tcPr>
            <w:tcW w:w="3563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color w:val="000000"/>
              </w:rPr>
            </w:pPr>
            <w:r w:rsidRPr="00613131">
              <w:rPr>
                <w:color w:val="000000"/>
              </w:rPr>
              <w:t>Экзаменационные материалы</w:t>
            </w:r>
          </w:p>
        </w:tc>
      </w:tr>
      <w:tr w:rsidR="00045205" w:rsidRPr="00FD6896" w:rsidTr="00E46A56">
        <w:trPr>
          <w:cantSplit/>
          <w:trHeight w:val="20"/>
        </w:trPr>
        <w:tc>
          <w:tcPr>
            <w:tcW w:w="1437" w:type="pct"/>
            <w:vAlign w:val="center"/>
          </w:tcPr>
          <w:p w:rsidR="00045205" w:rsidRPr="00FE30A1" w:rsidRDefault="00045205" w:rsidP="00E46A56">
            <w:pPr>
              <w:widowControl w:val="0"/>
              <w:contextualSpacing/>
              <w:rPr>
                <w:szCs w:val="28"/>
              </w:rPr>
            </w:pPr>
            <w:r w:rsidRPr="0071664C">
              <w:rPr>
                <w:szCs w:val="28"/>
              </w:rPr>
              <w:lastRenderedPageBreak/>
              <w:t>постановлени</w:t>
            </w:r>
            <w:r>
              <w:rPr>
                <w:szCs w:val="28"/>
              </w:rPr>
              <w:t>е</w:t>
            </w:r>
            <w:r w:rsidRPr="0071664C">
              <w:rPr>
                <w:szCs w:val="28"/>
              </w:rPr>
              <w:t xml:space="preserve"> Правительства РФ от 23 января 2023 года №59</w:t>
            </w:r>
          </w:p>
        </w:tc>
        <w:tc>
          <w:tcPr>
            <w:tcW w:w="3563" w:type="pct"/>
            <w:vAlign w:val="center"/>
          </w:tcPr>
          <w:p w:rsidR="00045205" w:rsidRPr="00FE30A1" w:rsidRDefault="00045205" w:rsidP="00E46A56">
            <w:pPr>
              <w:widowControl w:val="0"/>
              <w:contextualSpacing/>
              <w:rPr>
                <w:szCs w:val="28"/>
              </w:rPr>
            </w:pPr>
            <w:r w:rsidRPr="0071664C">
              <w:rPr>
                <w:szCs w:val="28"/>
              </w:rPr>
              <w:t>постановлени</w:t>
            </w:r>
            <w:r>
              <w:rPr>
                <w:szCs w:val="28"/>
              </w:rPr>
              <w:t>е</w:t>
            </w:r>
            <w:r w:rsidRPr="0071664C">
              <w:rPr>
                <w:szCs w:val="28"/>
              </w:rPr>
              <w:t xml:space="preserve"> Правительства РФ от 23 января 2023 года №59«Об особенностях проведения государственной итоговой аттестации по образовательным программам основного общего и среднего общего образования </w:t>
            </w:r>
            <w:r>
              <w:rPr>
                <w:szCs w:val="28"/>
              </w:rPr>
              <w:t xml:space="preserve">для граждан, проходивших обучение за рубежом и вынужденных прервать его в связи с недружественными действиями иностранных государств, </w:t>
            </w:r>
            <w:r w:rsidRPr="0071664C">
              <w:rPr>
                <w:szCs w:val="28"/>
              </w:rPr>
              <w:t>в 2023 году»</w:t>
            </w:r>
          </w:p>
        </w:tc>
      </w:tr>
      <w:tr w:rsidR="00045205" w:rsidRPr="00FD6896" w:rsidTr="00E46A56">
        <w:trPr>
          <w:cantSplit/>
          <w:trHeight w:val="20"/>
        </w:trPr>
        <w:tc>
          <w:tcPr>
            <w:tcW w:w="1437" w:type="pct"/>
            <w:vAlign w:val="center"/>
          </w:tcPr>
          <w:p w:rsidR="00045205" w:rsidRPr="00FE30A1" w:rsidRDefault="00045205" w:rsidP="00E46A56">
            <w:pPr>
              <w:widowControl w:val="0"/>
              <w:contextualSpacing/>
              <w:rPr>
                <w:szCs w:val="28"/>
                <w:highlight w:val="yellow"/>
              </w:rPr>
            </w:pPr>
            <w:r w:rsidRPr="00FE30A1">
              <w:rPr>
                <w:szCs w:val="28"/>
              </w:rPr>
              <w:t>Приказ Ми</w:t>
            </w:r>
            <w:r>
              <w:rPr>
                <w:szCs w:val="28"/>
              </w:rPr>
              <w:t>н</w:t>
            </w:r>
            <w:r w:rsidRPr="00FE30A1">
              <w:rPr>
                <w:szCs w:val="28"/>
              </w:rPr>
              <w:t>просвещения Р</w:t>
            </w:r>
            <w:r>
              <w:rPr>
                <w:szCs w:val="28"/>
              </w:rPr>
              <w:t>Ф</w:t>
            </w:r>
            <w:r w:rsidRPr="00E7156C">
              <w:rPr>
                <w:szCs w:val="28"/>
              </w:rPr>
              <w:t>и Рособрнадзора от 13.0</w:t>
            </w:r>
            <w:r w:rsidR="00BF6E31" w:rsidRPr="00BF6E31">
              <w:rPr>
                <w:szCs w:val="28"/>
              </w:rPr>
              <w:t>2</w:t>
            </w:r>
            <w:r w:rsidRPr="00E7156C">
              <w:rPr>
                <w:szCs w:val="28"/>
              </w:rPr>
              <w:t>.2023 №86/194</w:t>
            </w:r>
          </w:p>
        </w:tc>
        <w:tc>
          <w:tcPr>
            <w:tcW w:w="3563" w:type="pct"/>
            <w:vAlign w:val="center"/>
          </w:tcPr>
          <w:p w:rsidR="00045205" w:rsidRPr="00FE30A1" w:rsidRDefault="00045205" w:rsidP="00E46A56">
            <w:pPr>
              <w:widowControl w:val="0"/>
              <w:contextualSpacing/>
              <w:rPr>
                <w:szCs w:val="28"/>
              </w:rPr>
            </w:pPr>
            <w:r w:rsidRPr="0071664C">
              <w:rPr>
                <w:szCs w:val="28"/>
              </w:rPr>
              <w:t>Приказ Минпросвещения РФ и Рособрнадзора от 13.0</w:t>
            </w:r>
            <w:r w:rsidR="00F54789">
              <w:rPr>
                <w:szCs w:val="28"/>
              </w:rPr>
              <w:t>2</w:t>
            </w:r>
            <w:r w:rsidRPr="0071664C">
              <w:rPr>
                <w:szCs w:val="28"/>
              </w:rPr>
              <w:t>.2023 №86/194 «Об особенностях проведения государственной итоговой аттестации по образовательным программам основного общего и среднего общего образования в 2023 году»</w:t>
            </w:r>
          </w:p>
        </w:tc>
      </w:tr>
      <w:tr w:rsidR="00045205" w:rsidRPr="00FD6896" w:rsidTr="00E46A56">
        <w:trPr>
          <w:cantSplit/>
          <w:trHeight w:val="20"/>
        </w:trPr>
        <w:tc>
          <w:tcPr>
            <w:tcW w:w="1437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color w:val="000000"/>
              </w:rPr>
            </w:pPr>
            <w:r w:rsidRPr="00FE30A1">
              <w:rPr>
                <w:szCs w:val="28"/>
              </w:rPr>
              <w:t>Приказ Ми</w:t>
            </w:r>
            <w:r>
              <w:rPr>
                <w:szCs w:val="28"/>
              </w:rPr>
              <w:t>н</w:t>
            </w:r>
            <w:r w:rsidRPr="00FE30A1">
              <w:rPr>
                <w:szCs w:val="28"/>
              </w:rPr>
              <w:t>просвещения России №245 от 07 апреля 2023 г.</w:t>
            </w:r>
            <w:r>
              <w:rPr>
                <w:szCs w:val="28"/>
              </w:rPr>
              <w:t xml:space="preserve"> (Приказ №245)</w:t>
            </w:r>
          </w:p>
        </w:tc>
        <w:tc>
          <w:tcPr>
            <w:tcW w:w="3563" w:type="pct"/>
            <w:vAlign w:val="center"/>
          </w:tcPr>
          <w:p w:rsidR="00045205" w:rsidRPr="00613131" w:rsidRDefault="00045205" w:rsidP="00E46A56">
            <w:pPr>
              <w:widowControl w:val="0"/>
              <w:contextualSpacing/>
              <w:rPr>
                <w:color w:val="000000"/>
              </w:rPr>
            </w:pPr>
            <w:r w:rsidRPr="00FE30A1">
              <w:rPr>
                <w:szCs w:val="28"/>
              </w:rPr>
              <w:t>Приказ Ми</w:t>
            </w:r>
            <w:r>
              <w:rPr>
                <w:szCs w:val="28"/>
              </w:rPr>
              <w:t>н</w:t>
            </w:r>
            <w:r w:rsidRPr="00FE30A1">
              <w:rPr>
                <w:szCs w:val="28"/>
              </w:rPr>
              <w:t>просвещения России от 07 апреля 2023 г. №245 « Об</w:t>
            </w:r>
            <w:r>
              <w:rPr>
                <w:szCs w:val="28"/>
              </w:rPr>
              <w:t xml:space="preserve"> утверждении перечня образовательных организаций, на лиц, обучающихся в которых по образовательным программам основного общего и среднего общего образования, в 2023 году распространяются особенности проведения государственной итоговой аттестации и приема на обучение в организации, осуществляющие образовательную деятельность, предусмотренные статьей Федерального закона от 17 февраля 2023 г. №19-ФЗ «Об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области, Херсонской области и о внесении изменений в отдельные законодательные акты Российской Федерации»</w:t>
            </w:r>
          </w:p>
        </w:tc>
      </w:tr>
    </w:tbl>
    <w:p w:rsidR="00045205" w:rsidRDefault="00045205" w:rsidP="00045205"/>
    <w:p w:rsidR="00045205" w:rsidRDefault="00045205" w:rsidP="00045205">
      <w:pPr>
        <w:rPr>
          <w:rFonts w:ascii="Cambria" w:hAnsi="Cambria"/>
          <w:color w:val="365F91"/>
        </w:rPr>
      </w:pPr>
      <w:r>
        <w:br w:type="page"/>
      </w:r>
    </w:p>
    <w:p w:rsidR="00045205" w:rsidRPr="00592A7F" w:rsidRDefault="00045205" w:rsidP="00045205">
      <w:pPr>
        <w:pStyle w:val="1"/>
        <w:spacing w:before="0"/>
        <w:jc w:val="center"/>
        <w:rPr>
          <w:sz w:val="24"/>
          <w:szCs w:val="24"/>
        </w:rPr>
      </w:pPr>
      <w:bookmarkStart w:id="10" w:name="_Toc141699789"/>
      <w:r>
        <w:rPr>
          <w:sz w:val="24"/>
          <w:szCs w:val="24"/>
        </w:rPr>
        <w:lastRenderedPageBreak/>
        <w:t xml:space="preserve">ОРГАНИЗАЦИЯ ПРОВЕДЕНИЯ ГИАВЫПУСКНИКОВ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КЛАССОВ БРЯНСКОЙ ОБЛАСТИ в 2023 ГОДУ</w:t>
      </w:r>
      <w:bookmarkEnd w:id="10"/>
    </w:p>
    <w:p w:rsidR="00045205" w:rsidRPr="0049651F" w:rsidRDefault="00045205" w:rsidP="00045205">
      <w:pPr>
        <w:pStyle w:val="1"/>
        <w:spacing w:before="0"/>
        <w:jc w:val="center"/>
        <w:rPr>
          <w:sz w:val="24"/>
        </w:rPr>
      </w:pPr>
      <w:bookmarkStart w:id="11" w:name="_Toc141699790"/>
      <w:r w:rsidRPr="0049651F">
        <w:rPr>
          <w:sz w:val="24"/>
        </w:rPr>
        <w:t xml:space="preserve">Общие сведения об участниках </w:t>
      </w:r>
      <w:r>
        <w:rPr>
          <w:sz w:val="24"/>
        </w:rPr>
        <w:t>ГИА-9</w:t>
      </w:r>
      <w:bookmarkEnd w:id="11"/>
    </w:p>
    <w:p w:rsidR="00A42D69" w:rsidRDefault="00A42D69" w:rsidP="00045205">
      <w:pPr>
        <w:jc w:val="center"/>
        <w:rPr>
          <w:b/>
        </w:rPr>
      </w:pPr>
    </w:p>
    <w:p w:rsidR="00045205" w:rsidRPr="00B53198" w:rsidRDefault="00045205" w:rsidP="00045205">
      <w:pPr>
        <w:jc w:val="center"/>
        <w:rPr>
          <w:b/>
        </w:rPr>
      </w:pPr>
      <w:r>
        <w:rPr>
          <w:b/>
        </w:rPr>
        <w:t>Количество участников ГИА-9</w:t>
      </w:r>
    </w:p>
    <w:p w:rsidR="00045205" w:rsidRPr="005334F3" w:rsidRDefault="00045205" w:rsidP="00045205">
      <w:pPr>
        <w:pStyle w:val="ab"/>
        <w:spacing w:after="0"/>
        <w:contextualSpacing/>
        <w:jc w:val="right"/>
      </w:pPr>
      <w:r>
        <w:t>Таблица</w:t>
      </w:r>
      <w:fldSimple w:instr=" SEQ Таблица \* ARABIC ">
        <w:r w:rsidR="001B08D9">
          <w:rPr>
            <w:noProof/>
          </w:rPr>
          <w:t>1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766"/>
        <w:gridCol w:w="1134"/>
        <w:gridCol w:w="1017"/>
        <w:gridCol w:w="1245"/>
        <w:gridCol w:w="1511"/>
        <w:gridCol w:w="1859"/>
      </w:tblGrid>
      <w:tr w:rsidR="00045205" w:rsidTr="00635814">
        <w:trPr>
          <w:trHeight w:val="283"/>
        </w:trPr>
        <w:tc>
          <w:tcPr>
            <w:tcW w:w="1208" w:type="pct"/>
            <w:vMerge w:val="restart"/>
            <w:vAlign w:val="center"/>
          </w:tcPr>
          <w:p w:rsidR="00045205" w:rsidRPr="004006E8" w:rsidRDefault="00045205" w:rsidP="00E46A56">
            <w:pPr>
              <w:jc w:val="center"/>
              <w:rPr>
                <w:b/>
                <w:sz w:val="18"/>
                <w:szCs w:val="20"/>
              </w:rPr>
            </w:pPr>
            <w:r w:rsidRPr="004006E8">
              <w:rPr>
                <w:b/>
                <w:sz w:val="18"/>
                <w:szCs w:val="20"/>
              </w:rPr>
              <w:t>Участники ГИА</w:t>
            </w:r>
          </w:p>
        </w:tc>
        <w:tc>
          <w:tcPr>
            <w:tcW w:w="340" w:type="pct"/>
            <w:vMerge w:val="restart"/>
            <w:vAlign w:val="center"/>
          </w:tcPr>
          <w:p w:rsidR="00045205" w:rsidRPr="004006E8" w:rsidRDefault="00045205" w:rsidP="00E46A56">
            <w:pPr>
              <w:jc w:val="center"/>
              <w:rPr>
                <w:b/>
                <w:sz w:val="18"/>
                <w:szCs w:val="20"/>
              </w:rPr>
            </w:pPr>
            <w:r w:rsidRPr="004006E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93" w:type="pct"/>
            <w:gridSpan w:val="2"/>
            <w:vAlign w:val="center"/>
          </w:tcPr>
          <w:p w:rsidR="00045205" w:rsidRPr="004006E8" w:rsidRDefault="00045205" w:rsidP="00E46A56">
            <w:pPr>
              <w:jc w:val="center"/>
              <w:rPr>
                <w:b/>
                <w:sz w:val="18"/>
                <w:szCs w:val="20"/>
              </w:rPr>
            </w:pPr>
            <w:r w:rsidRPr="004006E8">
              <w:rPr>
                <w:b/>
                <w:sz w:val="18"/>
                <w:szCs w:val="20"/>
              </w:rPr>
              <w:t>Из них:</w:t>
            </w:r>
          </w:p>
        </w:tc>
        <w:tc>
          <w:tcPr>
            <w:tcW w:w="2359" w:type="pct"/>
            <w:gridSpan w:val="3"/>
          </w:tcPr>
          <w:p w:rsidR="00045205" w:rsidRPr="004006E8" w:rsidRDefault="00045205" w:rsidP="00E46A5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Участие в ГИА:</w:t>
            </w:r>
          </w:p>
        </w:tc>
      </w:tr>
      <w:tr w:rsidR="00045205" w:rsidRPr="00EB51C0" w:rsidTr="00722032">
        <w:trPr>
          <w:trHeight w:val="283"/>
        </w:trPr>
        <w:tc>
          <w:tcPr>
            <w:tcW w:w="1208" w:type="pct"/>
            <w:vMerge/>
          </w:tcPr>
          <w:p w:rsidR="00045205" w:rsidRPr="004006E8" w:rsidRDefault="00045205" w:rsidP="00E46A5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045205" w:rsidRPr="004006E8" w:rsidRDefault="00045205" w:rsidP="00E46A5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045205" w:rsidRPr="004006E8" w:rsidRDefault="00045205" w:rsidP="00722032">
            <w:pPr>
              <w:tabs>
                <w:tab w:val="center" w:pos="671"/>
                <w:tab w:val="left" w:pos="1323"/>
              </w:tabs>
              <w:jc w:val="center"/>
              <w:rPr>
                <w:b/>
                <w:sz w:val="18"/>
                <w:szCs w:val="20"/>
              </w:rPr>
            </w:pPr>
            <w:r w:rsidRPr="004006E8">
              <w:rPr>
                <w:b/>
                <w:sz w:val="18"/>
                <w:szCs w:val="20"/>
              </w:rPr>
              <w:t>не допущено</w:t>
            </w:r>
          </w:p>
          <w:p w:rsidR="00045205" w:rsidRPr="004006E8" w:rsidRDefault="00045205" w:rsidP="00722032">
            <w:pPr>
              <w:tabs>
                <w:tab w:val="center" w:pos="671"/>
                <w:tab w:val="left" w:pos="1323"/>
              </w:tabs>
              <w:jc w:val="center"/>
              <w:rPr>
                <w:b/>
                <w:sz w:val="18"/>
                <w:szCs w:val="20"/>
              </w:rPr>
            </w:pPr>
            <w:r w:rsidRPr="004006E8">
              <w:rPr>
                <w:b/>
                <w:sz w:val="18"/>
                <w:szCs w:val="20"/>
              </w:rPr>
              <w:t>к ГИА</w:t>
            </w:r>
          </w:p>
        </w:tc>
        <w:tc>
          <w:tcPr>
            <w:tcW w:w="488" w:type="pct"/>
            <w:vAlign w:val="center"/>
          </w:tcPr>
          <w:p w:rsidR="00045205" w:rsidRDefault="00045205" w:rsidP="00722032">
            <w:pPr>
              <w:jc w:val="center"/>
              <w:rPr>
                <w:b/>
                <w:sz w:val="18"/>
                <w:szCs w:val="20"/>
              </w:rPr>
            </w:pPr>
            <w:r w:rsidRPr="004006E8">
              <w:rPr>
                <w:b/>
                <w:sz w:val="18"/>
                <w:szCs w:val="20"/>
              </w:rPr>
              <w:t>допущено</w:t>
            </w:r>
          </w:p>
          <w:p w:rsidR="00045205" w:rsidRPr="004006E8" w:rsidRDefault="00045205" w:rsidP="00722032">
            <w:pPr>
              <w:jc w:val="center"/>
              <w:rPr>
                <w:b/>
                <w:sz w:val="18"/>
                <w:szCs w:val="20"/>
              </w:rPr>
            </w:pPr>
            <w:r w:rsidRPr="004006E8">
              <w:rPr>
                <w:b/>
                <w:sz w:val="18"/>
                <w:szCs w:val="20"/>
              </w:rPr>
              <w:t>к ГИА</w:t>
            </w:r>
          </w:p>
        </w:tc>
        <w:tc>
          <w:tcPr>
            <w:tcW w:w="640" w:type="pct"/>
            <w:vAlign w:val="center"/>
          </w:tcPr>
          <w:p w:rsidR="00045205" w:rsidRPr="004006E8" w:rsidRDefault="00045205" w:rsidP="0072203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у</w:t>
            </w:r>
            <w:r w:rsidRPr="004006E8">
              <w:rPr>
                <w:b/>
                <w:sz w:val="18"/>
                <w:szCs w:val="20"/>
              </w:rPr>
              <w:t>частвовали в ГИА</w:t>
            </w:r>
          </w:p>
        </w:tc>
        <w:tc>
          <w:tcPr>
            <w:tcW w:w="725" w:type="pct"/>
            <w:vAlign w:val="center"/>
          </w:tcPr>
          <w:p w:rsidR="00045205" w:rsidRPr="004006E8" w:rsidRDefault="00045205" w:rsidP="0072203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ГИА в форме промежуточной аттестации</w:t>
            </w:r>
          </w:p>
        </w:tc>
        <w:tc>
          <w:tcPr>
            <w:tcW w:w="994" w:type="pct"/>
            <w:vAlign w:val="center"/>
          </w:tcPr>
          <w:p w:rsidR="00045205" w:rsidRDefault="00045205" w:rsidP="00722032">
            <w:pPr>
              <w:jc w:val="center"/>
              <w:rPr>
                <w:b/>
                <w:sz w:val="18"/>
                <w:szCs w:val="20"/>
              </w:rPr>
            </w:pPr>
            <w:r w:rsidRPr="004006E8">
              <w:rPr>
                <w:b/>
                <w:sz w:val="18"/>
                <w:szCs w:val="20"/>
              </w:rPr>
              <w:t>не участвовали в ГИА</w:t>
            </w:r>
          </w:p>
          <w:p w:rsidR="00045205" w:rsidRPr="004006E8" w:rsidRDefault="00045205" w:rsidP="00722032">
            <w:pPr>
              <w:jc w:val="center"/>
              <w:rPr>
                <w:b/>
                <w:sz w:val="18"/>
                <w:szCs w:val="20"/>
              </w:rPr>
            </w:pPr>
            <w:r w:rsidRPr="004006E8">
              <w:rPr>
                <w:b/>
                <w:sz w:val="18"/>
                <w:szCs w:val="20"/>
              </w:rPr>
              <w:t>по различным причинам</w:t>
            </w:r>
          </w:p>
        </w:tc>
      </w:tr>
      <w:tr w:rsidR="00045205" w:rsidRPr="009211BB" w:rsidTr="00635814">
        <w:trPr>
          <w:trHeight w:val="20"/>
        </w:trPr>
        <w:tc>
          <w:tcPr>
            <w:tcW w:w="1208" w:type="pct"/>
            <w:vAlign w:val="center"/>
          </w:tcPr>
          <w:p w:rsidR="00045205" w:rsidRDefault="00045205" w:rsidP="00E46A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Февральский период</w:t>
            </w:r>
          </w:p>
        </w:tc>
        <w:tc>
          <w:tcPr>
            <w:tcW w:w="340" w:type="pct"/>
            <w:vAlign w:val="center"/>
          </w:tcPr>
          <w:p w:rsidR="00045205" w:rsidRDefault="00045205" w:rsidP="00E46A5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5" w:type="pct"/>
            <w:vAlign w:val="center"/>
          </w:tcPr>
          <w:p w:rsidR="00045205" w:rsidRPr="00DB511D" w:rsidRDefault="00045205" w:rsidP="00E46A56">
            <w:pPr>
              <w:jc w:val="center"/>
            </w:pPr>
          </w:p>
        </w:tc>
        <w:tc>
          <w:tcPr>
            <w:tcW w:w="488" w:type="pct"/>
            <w:vAlign w:val="center"/>
          </w:tcPr>
          <w:p w:rsidR="00045205" w:rsidRPr="00DB511D" w:rsidRDefault="00045205" w:rsidP="00E46A5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0" w:type="pct"/>
            <w:vAlign w:val="center"/>
          </w:tcPr>
          <w:p w:rsidR="00045205" w:rsidRPr="00DB511D" w:rsidRDefault="00045205" w:rsidP="00E46A5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5" w:type="pct"/>
          </w:tcPr>
          <w:p w:rsidR="00045205" w:rsidRPr="00DB511D" w:rsidRDefault="00045205" w:rsidP="00E46A56">
            <w:pPr>
              <w:jc w:val="center"/>
            </w:pPr>
          </w:p>
        </w:tc>
        <w:tc>
          <w:tcPr>
            <w:tcW w:w="994" w:type="pct"/>
            <w:vAlign w:val="center"/>
          </w:tcPr>
          <w:p w:rsidR="00045205" w:rsidRPr="00DB511D" w:rsidRDefault="00045205" w:rsidP="00E46A56">
            <w:pPr>
              <w:jc w:val="center"/>
            </w:pPr>
          </w:p>
        </w:tc>
      </w:tr>
      <w:tr w:rsidR="00045205" w:rsidRPr="009211BB" w:rsidTr="00635814">
        <w:trPr>
          <w:trHeight w:val="20"/>
        </w:trPr>
        <w:tc>
          <w:tcPr>
            <w:tcW w:w="1208" w:type="pct"/>
            <w:vAlign w:val="center"/>
          </w:tcPr>
          <w:p w:rsidR="00045205" w:rsidRPr="00A51B93" w:rsidRDefault="00045205" w:rsidP="00E46A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Досрочный период</w:t>
            </w:r>
          </w:p>
        </w:tc>
        <w:tc>
          <w:tcPr>
            <w:tcW w:w="340" w:type="pct"/>
            <w:vAlign w:val="center"/>
          </w:tcPr>
          <w:p w:rsidR="00045205" w:rsidRPr="00DB511D" w:rsidRDefault="00045205" w:rsidP="00E46A5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5" w:type="pct"/>
            <w:vAlign w:val="center"/>
          </w:tcPr>
          <w:p w:rsidR="00045205" w:rsidRPr="00DB511D" w:rsidRDefault="00045205" w:rsidP="00E46A56">
            <w:pPr>
              <w:jc w:val="center"/>
            </w:pPr>
          </w:p>
        </w:tc>
        <w:tc>
          <w:tcPr>
            <w:tcW w:w="488" w:type="pct"/>
            <w:vAlign w:val="center"/>
          </w:tcPr>
          <w:p w:rsidR="00045205" w:rsidRPr="00DB511D" w:rsidRDefault="00045205" w:rsidP="00E46A5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0" w:type="pct"/>
            <w:vAlign w:val="center"/>
          </w:tcPr>
          <w:p w:rsidR="00045205" w:rsidRPr="00DB511D" w:rsidRDefault="00045205" w:rsidP="00E46A5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5" w:type="pct"/>
          </w:tcPr>
          <w:p w:rsidR="00045205" w:rsidRPr="00DB511D" w:rsidRDefault="00045205" w:rsidP="00E46A56">
            <w:pPr>
              <w:jc w:val="center"/>
            </w:pPr>
          </w:p>
        </w:tc>
        <w:tc>
          <w:tcPr>
            <w:tcW w:w="994" w:type="pct"/>
            <w:vAlign w:val="center"/>
          </w:tcPr>
          <w:p w:rsidR="00045205" w:rsidRPr="00DB511D" w:rsidRDefault="00045205" w:rsidP="00E46A56">
            <w:pPr>
              <w:jc w:val="center"/>
            </w:pPr>
          </w:p>
        </w:tc>
      </w:tr>
      <w:tr w:rsidR="00045205" w:rsidRPr="009211BB" w:rsidTr="00635814">
        <w:trPr>
          <w:trHeight w:val="20"/>
        </w:trPr>
        <w:tc>
          <w:tcPr>
            <w:tcW w:w="1208" w:type="pct"/>
            <w:vAlign w:val="center"/>
          </w:tcPr>
          <w:p w:rsidR="00045205" w:rsidRPr="00A51B93" w:rsidRDefault="00045205" w:rsidP="00E46A56">
            <w:pPr>
              <w:rPr>
                <w:b/>
                <w:sz w:val="20"/>
              </w:rPr>
            </w:pPr>
            <w:r w:rsidRPr="00A51B93">
              <w:rPr>
                <w:b/>
                <w:sz w:val="20"/>
              </w:rPr>
              <w:t>Основной период</w:t>
            </w:r>
          </w:p>
        </w:tc>
        <w:tc>
          <w:tcPr>
            <w:tcW w:w="340" w:type="pct"/>
            <w:vAlign w:val="center"/>
          </w:tcPr>
          <w:p w:rsidR="00045205" w:rsidRPr="00A43021" w:rsidRDefault="00045205" w:rsidP="00E46A56">
            <w:pPr>
              <w:jc w:val="center"/>
            </w:pPr>
            <w:r>
              <w:rPr>
                <w:sz w:val="22"/>
                <w:szCs w:val="22"/>
              </w:rPr>
              <w:t>12514</w:t>
            </w:r>
          </w:p>
        </w:tc>
        <w:tc>
          <w:tcPr>
            <w:tcW w:w="605" w:type="pct"/>
            <w:vAlign w:val="center"/>
          </w:tcPr>
          <w:p w:rsidR="00045205" w:rsidRPr="00283975" w:rsidRDefault="00045205" w:rsidP="00E46A5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88" w:type="pct"/>
            <w:vAlign w:val="center"/>
          </w:tcPr>
          <w:p w:rsidR="00045205" w:rsidRPr="00423E90" w:rsidRDefault="00045205" w:rsidP="00E46A56">
            <w:pPr>
              <w:jc w:val="center"/>
            </w:pPr>
            <w:r>
              <w:rPr>
                <w:sz w:val="22"/>
                <w:szCs w:val="22"/>
              </w:rPr>
              <w:t>12505</w:t>
            </w:r>
          </w:p>
        </w:tc>
        <w:tc>
          <w:tcPr>
            <w:tcW w:w="640" w:type="pct"/>
            <w:vAlign w:val="center"/>
          </w:tcPr>
          <w:p w:rsidR="00045205" w:rsidRPr="00423E90" w:rsidRDefault="00045205" w:rsidP="00E46A56">
            <w:pPr>
              <w:jc w:val="center"/>
            </w:pPr>
            <w:r>
              <w:rPr>
                <w:sz w:val="22"/>
                <w:szCs w:val="22"/>
              </w:rPr>
              <w:t>12370</w:t>
            </w:r>
          </w:p>
        </w:tc>
        <w:tc>
          <w:tcPr>
            <w:tcW w:w="725" w:type="pct"/>
          </w:tcPr>
          <w:p w:rsidR="00045205" w:rsidRPr="00423E90" w:rsidRDefault="00045205" w:rsidP="00E46A56">
            <w:pPr>
              <w:jc w:val="center"/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994" w:type="pct"/>
            <w:vAlign w:val="center"/>
          </w:tcPr>
          <w:p w:rsidR="00045205" w:rsidRPr="00423E90" w:rsidRDefault="00045205" w:rsidP="00E46A5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045205" w:rsidRPr="009211BB" w:rsidTr="00635814">
        <w:trPr>
          <w:trHeight w:val="20"/>
        </w:trPr>
        <w:tc>
          <w:tcPr>
            <w:tcW w:w="1208" w:type="pct"/>
            <w:vAlign w:val="center"/>
          </w:tcPr>
          <w:p w:rsidR="00045205" w:rsidRPr="00A51B93" w:rsidRDefault="00045205" w:rsidP="00E46A56">
            <w:pPr>
              <w:rPr>
                <w:b/>
              </w:rPr>
            </w:pPr>
            <w:r w:rsidRPr="00D91C11">
              <w:rPr>
                <w:b/>
                <w:sz w:val="20"/>
              </w:rPr>
              <w:t>Дополнительный период</w:t>
            </w:r>
          </w:p>
        </w:tc>
        <w:tc>
          <w:tcPr>
            <w:tcW w:w="340" w:type="pct"/>
            <w:vAlign w:val="center"/>
          </w:tcPr>
          <w:p w:rsidR="00045205" w:rsidRPr="00A51B93" w:rsidRDefault="00045205" w:rsidP="00E46A56">
            <w:pPr>
              <w:jc w:val="center"/>
            </w:pPr>
          </w:p>
        </w:tc>
        <w:tc>
          <w:tcPr>
            <w:tcW w:w="605" w:type="pct"/>
            <w:vAlign w:val="center"/>
          </w:tcPr>
          <w:p w:rsidR="00045205" w:rsidRPr="00A51B93" w:rsidRDefault="00045205" w:rsidP="00E46A56">
            <w:pPr>
              <w:jc w:val="center"/>
            </w:pPr>
          </w:p>
        </w:tc>
        <w:tc>
          <w:tcPr>
            <w:tcW w:w="488" w:type="pct"/>
            <w:vAlign w:val="center"/>
          </w:tcPr>
          <w:p w:rsidR="00045205" w:rsidRPr="00A51B93" w:rsidRDefault="00045205" w:rsidP="00E46A56">
            <w:pPr>
              <w:jc w:val="center"/>
            </w:pPr>
          </w:p>
        </w:tc>
        <w:tc>
          <w:tcPr>
            <w:tcW w:w="640" w:type="pct"/>
            <w:vAlign w:val="center"/>
          </w:tcPr>
          <w:p w:rsidR="00045205" w:rsidRPr="00A51B93" w:rsidRDefault="00045205" w:rsidP="00E46A56">
            <w:pPr>
              <w:jc w:val="center"/>
            </w:pPr>
          </w:p>
        </w:tc>
        <w:tc>
          <w:tcPr>
            <w:tcW w:w="725" w:type="pct"/>
          </w:tcPr>
          <w:p w:rsidR="00045205" w:rsidRPr="00A51B93" w:rsidRDefault="00045205" w:rsidP="00E46A56">
            <w:pPr>
              <w:jc w:val="center"/>
            </w:pPr>
          </w:p>
        </w:tc>
        <w:tc>
          <w:tcPr>
            <w:tcW w:w="994" w:type="pct"/>
            <w:vAlign w:val="center"/>
          </w:tcPr>
          <w:p w:rsidR="00045205" w:rsidRPr="00A51B93" w:rsidRDefault="00045205" w:rsidP="00E46A56">
            <w:pPr>
              <w:jc w:val="center"/>
            </w:pPr>
          </w:p>
        </w:tc>
      </w:tr>
    </w:tbl>
    <w:p w:rsidR="00045205" w:rsidRDefault="00045205" w:rsidP="00A42D69">
      <w:pPr>
        <w:jc w:val="center"/>
        <w:rPr>
          <w:b/>
        </w:rPr>
      </w:pPr>
      <w:r w:rsidRPr="005122F1">
        <w:rPr>
          <w:b/>
        </w:rPr>
        <w:t>Участники ГИА</w:t>
      </w:r>
    </w:p>
    <w:p w:rsidR="00045205" w:rsidRPr="005122F1" w:rsidRDefault="00045205" w:rsidP="00045205">
      <w:pPr>
        <w:pStyle w:val="ab"/>
        <w:spacing w:after="0"/>
        <w:jc w:val="right"/>
        <w:rPr>
          <w:b w:val="0"/>
        </w:rPr>
      </w:pPr>
      <w:r>
        <w:t>Таблица</w:t>
      </w:r>
      <w:fldSimple w:instr=" SEQ Таблица \* ARABIC ">
        <w:r w:rsidR="001B08D9">
          <w:rPr>
            <w:noProof/>
          </w:rPr>
          <w:t>2</w:t>
        </w:r>
      </w:fldSimple>
    </w:p>
    <w:tbl>
      <w:tblPr>
        <w:tblW w:w="5000" w:type="pct"/>
        <w:tblLook w:val="04A0"/>
      </w:tblPr>
      <w:tblGrid>
        <w:gridCol w:w="5007"/>
        <w:gridCol w:w="2211"/>
        <w:gridCol w:w="1050"/>
        <w:gridCol w:w="794"/>
        <w:gridCol w:w="792"/>
      </w:tblGrid>
      <w:tr w:rsidR="00045205" w:rsidRPr="008356A7" w:rsidTr="00E46A56">
        <w:trPr>
          <w:trHeight w:val="20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5E6C31" w:rsidRDefault="00045205" w:rsidP="00E46A56">
            <w:pPr>
              <w:jc w:val="center"/>
              <w:rPr>
                <w:color w:val="000000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5E6C31" w:rsidRDefault="00045205" w:rsidP="00E46A56">
            <w:pPr>
              <w:jc w:val="center"/>
              <w:rPr>
                <w:b/>
                <w:color w:val="000000"/>
              </w:rPr>
            </w:pPr>
            <w:r w:rsidRPr="005E6C31">
              <w:rPr>
                <w:b/>
                <w:color w:val="000000"/>
                <w:sz w:val="22"/>
              </w:rPr>
              <w:t>Общее количество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5E6C31" w:rsidRDefault="00045205" w:rsidP="00E46A56">
            <w:pPr>
              <w:jc w:val="center"/>
              <w:rPr>
                <w:b/>
                <w:color w:val="000000"/>
              </w:rPr>
            </w:pPr>
            <w:r w:rsidRPr="005E6C31">
              <w:rPr>
                <w:b/>
                <w:color w:val="000000"/>
                <w:sz w:val="22"/>
              </w:rPr>
              <w:t>ОГЭ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205" w:rsidRPr="005E6C31" w:rsidRDefault="00045205" w:rsidP="00E46A56">
            <w:pPr>
              <w:jc w:val="center"/>
              <w:rPr>
                <w:b/>
                <w:color w:val="000000"/>
              </w:rPr>
            </w:pPr>
            <w:r w:rsidRPr="005E6C31">
              <w:rPr>
                <w:b/>
                <w:color w:val="000000"/>
                <w:sz w:val="22"/>
              </w:rPr>
              <w:t>ГВЭ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5E6C31" w:rsidRDefault="00045205" w:rsidP="00E46A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ПА</w:t>
            </w:r>
          </w:p>
        </w:tc>
      </w:tr>
      <w:tr w:rsidR="00045205" w:rsidRPr="008356A7" w:rsidTr="00E46A56">
        <w:trPr>
          <w:trHeight w:val="20"/>
        </w:trPr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5E6C31" w:rsidRDefault="00045205" w:rsidP="00E46A56">
            <w:pPr>
              <w:jc w:val="center"/>
              <w:rPr>
                <w:b/>
                <w:color w:val="000000"/>
              </w:rPr>
            </w:pPr>
            <w:r w:rsidRPr="005E6C31">
              <w:rPr>
                <w:b/>
                <w:color w:val="000000"/>
                <w:sz w:val="22"/>
              </w:rPr>
              <w:t>Участников ГИА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283975" w:rsidRDefault="00045205" w:rsidP="00E46A56">
            <w:pPr>
              <w:jc w:val="center"/>
              <w:rPr>
                <w:b/>
                <w:lang w:val="en-US"/>
              </w:rPr>
            </w:pPr>
            <w:r w:rsidRPr="00D81C66">
              <w:rPr>
                <w:b/>
                <w:sz w:val="22"/>
              </w:rPr>
              <w:t>1250</w:t>
            </w:r>
            <w:r w:rsidRPr="00D81C66">
              <w:rPr>
                <w:b/>
                <w:sz w:val="22"/>
                <w:lang w:val="en-US"/>
              </w:rPr>
              <w:t>4</w:t>
            </w:r>
            <w:r>
              <w:rPr>
                <w:rStyle w:val="afc"/>
                <w:b/>
                <w:sz w:val="22"/>
                <w:lang w:val="en-US"/>
              </w:rPr>
              <w:footnoteReference w:id="2"/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283975" w:rsidRDefault="00045205" w:rsidP="00E46A56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</w:rPr>
              <w:t>123</w:t>
            </w:r>
            <w:r>
              <w:rPr>
                <w:b/>
                <w:sz w:val="22"/>
                <w:lang w:val="en-US"/>
              </w:rPr>
              <w:t>10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205" w:rsidRPr="005E6C31" w:rsidRDefault="00045205" w:rsidP="00E46A5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5E6C31" w:rsidRDefault="00045205" w:rsidP="00E46A5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131</w:t>
            </w:r>
          </w:p>
        </w:tc>
      </w:tr>
      <w:tr w:rsidR="00045205" w:rsidRPr="008356A7" w:rsidTr="00E46A5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5E6C31" w:rsidRDefault="00045205" w:rsidP="00E46A56">
            <w:pPr>
              <w:jc w:val="center"/>
            </w:pPr>
            <w:r w:rsidRPr="005E6C31">
              <w:rPr>
                <w:sz w:val="22"/>
              </w:rPr>
              <w:t>Распределение выпускников по образовательным организациям:</w:t>
            </w:r>
          </w:p>
        </w:tc>
      </w:tr>
      <w:tr w:rsidR="00045205" w:rsidRPr="008356A7" w:rsidTr="00E46A56">
        <w:trPr>
          <w:trHeight w:val="20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5E6C31" w:rsidRDefault="00045205" w:rsidP="00E46A56">
            <w:pPr>
              <w:rPr>
                <w:color w:val="000000"/>
              </w:rPr>
            </w:pPr>
            <w:r w:rsidRPr="005E6C31">
              <w:rPr>
                <w:color w:val="000000"/>
                <w:sz w:val="22"/>
              </w:rPr>
              <w:t>средние общеобразовательные школы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D81C66" w:rsidRDefault="00045205" w:rsidP="00E46A56">
            <w:pPr>
              <w:jc w:val="center"/>
              <w:rPr>
                <w:highlight w:val="yellow"/>
              </w:rPr>
            </w:pPr>
            <w:r w:rsidRPr="00D81C66">
              <w:rPr>
                <w:sz w:val="22"/>
              </w:rPr>
              <w:t>9911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D81C66" w:rsidRDefault="00045205" w:rsidP="00E46A56">
            <w:pPr>
              <w:jc w:val="center"/>
              <w:rPr>
                <w:highlight w:val="yellow"/>
              </w:rPr>
            </w:pPr>
            <w:r w:rsidRPr="00D81C66">
              <w:rPr>
                <w:sz w:val="22"/>
              </w:rPr>
              <w:t>9775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133441" w:rsidRDefault="00045205" w:rsidP="00E46A56">
            <w:pPr>
              <w:jc w:val="center"/>
            </w:pPr>
            <w:r w:rsidRPr="00133441">
              <w:rPr>
                <w:sz w:val="22"/>
              </w:rPr>
              <w:t>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133441" w:rsidRDefault="00045205" w:rsidP="00E46A56">
            <w:pPr>
              <w:jc w:val="center"/>
            </w:pPr>
            <w:r w:rsidRPr="00133441">
              <w:rPr>
                <w:sz w:val="22"/>
              </w:rPr>
              <w:t>118</w:t>
            </w:r>
          </w:p>
        </w:tc>
      </w:tr>
      <w:tr w:rsidR="00045205" w:rsidRPr="008356A7" w:rsidTr="00E46A56">
        <w:trPr>
          <w:trHeight w:val="20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5E6C31" w:rsidRDefault="00045205" w:rsidP="00E46A56">
            <w:pPr>
              <w:rPr>
                <w:color w:val="000000"/>
              </w:rPr>
            </w:pPr>
            <w:r w:rsidRPr="005E6C31">
              <w:rPr>
                <w:color w:val="000000"/>
                <w:sz w:val="22"/>
              </w:rPr>
              <w:t>средние общеобразовательные школы с УИОП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D81C66" w:rsidRDefault="00045205" w:rsidP="00E46A56">
            <w:pPr>
              <w:jc w:val="center"/>
            </w:pPr>
            <w:r w:rsidRPr="00D81C66">
              <w:rPr>
                <w:sz w:val="22"/>
              </w:rPr>
              <w:t>194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D81C66" w:rsidRDefault="00045205" w:rsidP="00E46A56">
            <w:pPr>
              <w:jc w:val="center"/>
            </w:pPr>
            <w:r w:rsidRPr="00D81C66">
              <w:rPr>
                <w:sz w:val="22"/>
              </w:rPr>
              <w:t>194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133441" w:rsidRDefault="00045205" w:rsidP="00E46A56">
            <w:pPr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133441" w:rsidRDefault="00045205" w:rsidP="00E46A56">
            <w:pPr>
              <w:jc w:val="center"/>
            </w:pPr>
          </w:p>
        </w:tc>
      </w:tr>
      <w:tr w:rsidR="00045205" w:rsidRPr="008356A7" w:rsidTr="00E46A56">
        <w:trPr>
          <w:trHeight w:val="20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5E6C31" w:rsidRDefault="00045205" w:rsidP="00E46A56">
            <w:pPr>
              <w:rPr>
                <w:color w:val="000000"/>
              </w:rPr>
            </w:pPr>
            <w:r w:rsidRPr="005E6C31">
              <w:rPr>
                <w:color w:val="000000"/>
                <w:sz w:val="22"/>
              </w:rPr>
              <w:t>гимназии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D81C66" w:rsidRDefault="00045205" w:rsidP="00E46A56">
            <w:pPr>
              <w:jc w:val="center"/>
            </w:pPr>
            <w:r w:rsidRPr="00D81C66">
              <w:rPr>
                <w:sz w:val="22"/>
              </w:rPr>
              <w:t>1334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D81C66" w:rsidRDefault="00045205" w:rsidP="00E46A56">
            <w:pPr>
              <w:jc w:val="center"/>
            </w:pPr>
            <w:r w:rsidRPr="00D81C66">
              <w:rPr>
                <w:sz w:val="22"/>
              </w:rPr>
              <w:t>1330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133441" w:rsidRDefault="00045205" w:rsidP="00E46A56">
            <w:pPr>
              <w:jc w:val="center"/>
            </w:pPr>
            <w:r w:rsidRPr="00133441">
              <w:rPr>
                <w:sz w:val="22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133441" w:rsidRDefault="00045205" w:rsidP="00E46A56">
            <w:pPr>
              <w:jc w:val="center"/>
            </w:pPr>
            <w:r w:rsidRPr="00133441">
              <w:rPr>
                <w:sz w:val="22"/>
              </w:rPr>
              <w:t>1</w:t>
            </w:r>
          </w:p>
        </w:tc>
      </w:tr>
      <w:tr w:rsidR="00045205" w:rsidRPr="008356A7" w:rsidTr="00E46A56">
        <w:trPr>
          <w:trHeight w:val="20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5E6C31" w:rsidRDefault="00045205" w:rsidP="00E46A56">
            <w:pPr>
              <w:rPr>
                <w:color w:val="000000"/>
              </w:rPr>
            </w:pPr>
            <w:r w:rsidRPr="005E6C31">
              <w:rPr>
                <w:color w:val="000000"/>
                <w:sz w:val="22"/>
              </w:rPr>
              <w:t>лицеи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D81C66" w:rsidRDefault="00045205" w:rsidP="00E46A56">
            <w:pPr>
              <w:jc w:val="center"/>
            </w:pPr>
            <w:r w:rsidRPr="00D81C66">
              <w:rPr>
                <w:sz w:val="22"/>
              </w:rPr>
              <w:t>557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D81C66" w:rsidRDefault="00045205" w:rsidP="00E46A56">
            <w:pPr>
              <w:jc w:val="center"/>
            </w:pPr>
            <w:r w:rsidRPr="00D81C66">
              <w:rPr>
                <w:sz w:val="22"/>
              </w:rPr>
              <w:t>557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133441" w:rsidRDefault="00045205" w:rsidP="00E46A56">
            <w:pPr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133441" w:rsidRDefault="00045205" w:rsidP="00E46A56">
            <w:pPr>
              <w:jc w:val="center"/>
            </w:pPr>
          </w:p>
        </w:tc>
      </w:tr>
      <w:tr w:rsidR="00045205" w:rsidRPr="008356A7" w:rsidTr="00E46A56">
        <w:trPr>
          <w:trHeight w:val="20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5E6C31" w:rsidRDefault="00045205" w:rsidP="00E46A56">
            <w:pPr>
              <w:rPr>
                <w:color w:val="000000"/>
              </w:rPr>
            </w:pPr>
            <w:r w:rsidRPr="005E6C31">
              <w:rPr>
                <w:color w:val="000000"/>
                <w:sz w:val="22"/>
              </w:rPr>
              <w:t>основные общеобразовательные школы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D81C66" w:rsidRDefault="00045205" w:rsidP="00E46A56">
            <w:pPr>
              <w:jc w:val="center"/>
            </w:pPr>
            <w:r w:rsidRPr="00D81C66">
              <w:rPr>
                <w:sz w:val="22"/>
              </w:rPr>
              <w:t>345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D81C66" w:rsidRDefault="00045205" w:rsidP="00E46A56">
            <w:pPr>
              <w:jc w:val="center"/>
            </w:pPr>
            <w:r w:rsidRPr="00D81C66">
              <w:rPr>
                <w:sz w:val="22"/>
              </w:rPr>
              <w:t>332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133441" w:rsidRDefault="00045205" w:rsidP="00E46A56">
            <w:pPr>
              <w:jc w:val="center"/>
            </w:pPr>
            <w:r w:rsidRPr="00133441">
              <w:rPr>
                <w:sz w:val="22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133441" w:rsidRDefault="00045205" w:rsidP="00E46A56">
            <w:pPr>
              <w:jc w:val="center"/>
            </w:pPr>
            <w:r w:rsidRPr="00133441">
              <w:rPr>
                <w:sz w:val="22"/>
              </w:rPr>
              <w:t>12</w:t>
            </w:r>
          </w:p>
        </w:tc>
      </w:tr>
      <w:tr w:rsidR="00045205" w:rsidRPr="008356A7" w:rsidTr="00E46A56">
        <w:trPr>
          <w:trHeight w:val="20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5E6C31" w:rsidRDefault="00045205" w:rsidP="00E46A56">
            <w:pPr>
              <w:rPr>
                <w:color w:val="000000"/>
              </w:rPr>
            </w:pPr>
            <w:r w:rsidRPr="005E6C31">
              <w:rPr>
                <w:color w:val="000000"/>
                <w:sz w:val="22"/>
              </w:rPr>
              <w:t>вечерние средние общеобразовательные школы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D81C66" w:rsidRDefault="00045205" w:rsidP="00E46A56">
            <w:pPr>
              <w:jc w:val="center"/>
            </w:pPr>
            <w:r w:rsidRPr="00D81C66">
              <w:rPr>
                <w:sz w:val="22"/>
              </w:rPr>
              <w:t>17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D81C66" w:rsidRDefault="00045205" w:rsidP="00E46A56">
            <w:pPr>
              <w:jc w:val="center"/>
            </w:pPr>
            <w:r w:rsidRPr="00D81C66">
              <w:rPr>
                <w:sz w:val="22"/>
              </w:rPr>
              <w:t>17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133441" w:rsidRDefault="00045205" w:rsidP="00E46A56">
            <w:pPr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133441" w:rsidRDefault="00045205" w:rsidP="00E46A56">
            <w:pPr>
              <w:jc w:val="center"/>
            </w:pPr>
          </w:p>
        </w:tc>
      </w:tr>
      <w:tr w:rsidR="00045205" w:rsidRPr="008356A7" w:rsidTr="00E46A56">
        <w:trPr>
          <w:trHeight w:val="20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5E6C31" w:rsidRDefault="00045205" w:rsidP="00E46A56">
            <w:pPr>
              <w:rPr>
                <w:color w:val="000000"/>
              </w:rPr>
            </w:pPr>
            <w:r w:rsidRPr="005E6C31">
              <w:rPr>
                <w:color w:val="000000"/>
                <w:sz w:val="22"/>
              </w:rPr>
              <w:t>кадетские школы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D81C66" w:rsidRDefault="00045205" w:rsidP="00E46A56">
            <w:pPr>
              <w:jc w:val="center"/>
            </w:pPr>
            <w:r w:rsidRPr="00D81C66">
              <w:rPr>
                <w:sz w:val="22"/>
              </w:rPr>
              <w:t>81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D81C66" w:rsidRDefault="00045205" w:rsidP="00E46A56">
            <w:pPr>
              <w:jc w:val="center"/>
            </w:pPr>
            <w:r w:rsidRPr="00D81C66">
              <w:rPr>
                <w:sz w:val="22"/>
              </w:rPr>
              <w:t>81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133441" w:rsidRDefault="00045205" w:rsidP="00E46A56">
            <w:pPr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133441" w:rsidRDefault="00045205" w:rsidP="00E46A56">
            <w:pPr>
              <w:jc w:val="center"/>
            </w:pPr>
          </w:p>
        </w:tc>
      </w:tr>
      <w:tr w:rsidR="00045205" w:rsidRPr="008356A7" w:rsidTr="00E46A56">
        <w:trPr>
          <w:trHeight w:val="20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5E6C31" w:rsidRDefault="00045205" w:rsidP="00E46A56">
            <w:pPr>
              <w:rPr>
                <w:color w:val="000000"/>
              </w:rPr>
            </w:pPr>
            <w:r w:rsidRPr="005E6C31">
              <w:rPr>
                <w:color w:val="000000"/>
                <w:sz w:val="22"/>
              </w:rPr>
              <w:t>школа-интернат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D81C66" w:rsidRDefault="00045205" w:rsidP="00E46A56">
            <w:pPr>
              <w:jc w:val="center"/>
            </w:pPr>
            <w:r w:rsidRPr="00D81C66">
              <w:rPr>
                <w:sz w:val="22"/>
              </w:rPr>
              <w:t>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D81C66" w:rsidRDefault="00045205" w:rsidP="00E46A56">
            <w:pPr>
              <w:jc w:val="center"/>
            </w:pPr>
            <w:r w:rsidRPr="00D81C66">
              <w:rPr>
                <w:sz w:val="22"/>
              </w:rPr>
              <w:t>24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133441" w:rsidRDefault="00045205" w:rsidP="00E46A56">
            <w:pPr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133441" w:rsidRDefault="00045205" w:rsidP="00E46A56">
            <w:pPr>
              <w:jc w:val="center"/>
            </w:pPr>
          </w:p>
        </w:tc>
      </w:tr>
      <w:tr w:rsidR="00045205" w:rsidRPr="008356A7" w:rsidTr="00E46A56">
        <w:trPr>
          <w:trHeight w:val="20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5E6C31" w:rsidRDefault="00045205" w:rsidP="00E46A56">
            <w:pPr>
              <w:rPr>
                <w:color w:val="000000"/>
              </w:rPr>
            </w:pPr>
            <w:r w:rsidRPr="005E6C31">
              <w:rPr>
                <w:color w:val="000000"/>
                <w:sz w:val="22"/>
              </w:rPr>
              <w:t>СОШ при УФСИН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D81C66" w:rsidRDefault="00045205" w:rsidP="00E46A56">
            <w:pPr>
              <w:jc w:val="center"/>
            </w:pPr>
            <w:r w:rsidRPr="00D81C66">
              <w:rPr>
                <w:sz w:val="22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D81C66" w:rsidRDefault="00045205" w:rsidP="00E46A56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133441" w:rsidRDefault="00045205" w:rsidP="00E46A56">
            <w:pPr>
              <w:jc w:val="center"/>
            </w:pPr>
            <w:r w:rsidRPr="00133441">
              <w:rPr>
                <w:sz w:val="22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133441" w:rsidRDefault="00045205" w:rsidP="00E46A56">
            <w:pPr>
              <w:jc w:val="center"/>
            </w:pPr>
          </w:p>
        </w:tc>
      </w:tr>
      <w:tr w:rsidR="00045205" w:rsidRPr="008356A7" w:rsidTr="00E46A56">
        <w:trPr>
          <w:trHeight w:val="20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5E6C31" w:rsidRDefault="00045205" w:rsidP="00E46A56">
            <w:pPr>
              <w:rPr>
                <w:color w:val="000000"/>
              </w:rPr>
            </w:pPr>
            <w:r w:rsidRPr="005E6C31">
              <w:rPr>
                <w:color w:val="000000"/>
                <w:sz w:val="22"/>
              </w:rPr>
              <w:t>коррекционные учреждения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D81C66" w:rsidRDefault="00045205" w:rsidP="00E46A56">
            <w:pPr>
              <w:jc w:val="center"/>
            </w:pPr>
            <w:r w:rsidRPr="00D81C66">
              <w:rPr>
                <w:sz w:val="22"/>
              </w:rPr>
              <w:t>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D81C66" w:rsidRDefault="00045205" w:rsidP="00E46A56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133441" w:rsidRDefault="00045205" w:rsidP="00E46A56">
            <w:pPr>
              <w:jc w:val="center"/>
            </w:pPr>
            <w:r w:rsidRPr="00133441">
              <w:rPr>
                <w:sz w:val="22"/>
              </w:rPr>
              <w:t>32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133441" w:rsidRDefault="00045205" w:rsidP="00E46A56">
            <w:pPr>
              <w:jc w:val="center"/>
            </w:pPr>
          </w:p>
        </w:tc>
      </w:tr>
      <w:tr w:rsidR="00045205" w:rsidRPr="008356A7" w:rsidTr="00E46A56">
        <w:trPr>
          <w:trHeight w:val="20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5E6C31" w:rsidRDefault="00045205" w:rsidP="00E46A56">
            <w:pPr>
              <w:jc w:val="right"/>
              <w:rPr>
                <w:b/>
                <w:color w:val="000000"/>
              </w:rPr>
            </w:pPr>
            <w:r w:rsidRPr="005E6C31">
              <w:rPr>
                <w:b/>
                <w:color w:val="000000"/>
                <w:sz w:val="22"/>
              </w:rPr>
              <w:t>Человеко-экзаменов (всего)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D81C66" w:rsidRDefault="00045205" w:rsidP="00E46A56">
            <w:pPr>
              <w:jc w:val="center"/>
              <w:rPr>
                <w:b/>
                <w:bCs/>
              </w:rPr>
            </w:pPr>
            <w:r w:rsidRPr="00D81C66">
              <w:rPr>
                <w:b/>
                <w:bCs/>
                <w:sz w:val="22"/>
              </w:rPr>
              <w:t>49227</w:t>
            </w:r>
            <w:r w:rsidRPr="00D81C66">
              <w:rPr>
                <w:rStyle w:val="afc"/>
                <w:b/>
                <w:bCs/>
                <w:sz w:val="22"/>
              </w:rPr>
              <w:footnoteReference w:id="3"/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D81C66" w:rsidRDefault="00045205" w:rsidP="00E46A56">
            <w:pPr>
              <w:jc w:val="center"/>
              <w:rPr>
                <w:b/>
                <w:bCs/>
              </w:rPr>
            </w:pPr>
            <w:r w:rsidRPr="00D81C66">
              <w:rPr>
                <w:b/>
                <w:bCs/>
                <w:sz w:val="22"/>
              </w:rPr>
              <w:t>49081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205" w:rsidRPr="00133441" w:rsidRDefault="00045205" w:rsidP="00E46A56">
            <w:pPr>
              <w:jc w:val="center"/>
              <w:rPr>
                <w:b/>
                <w:bCs/>
              </w:rPr>
            </w:pPr>
            <w:r w:rsidRPr="00133441">
              <w:rPr>
                <w:b/>
                <w:bCs/>
                <w:sz w:val="22"/>
              </w:rPr>
              <w:t>146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133441" w:rsidRDefault="00045205" w:rsidP="00E46A56">
            <w:pPr>
              <w:jc w:val="center"/>
              <w:rPr>
                <w:b/>
                <w:bCs/>
              </w:rPr>
            </w:pPr>
            <w:r w:rsidRPr="00133441">
              <w:rPr>
                <w:b/>
                <w:bCs/>
                <w:sz w:val="22"/>
              </w:rPr>
              <w:t>131</w:t>
            </w:r>
          </w:p>
        </w:tc>
      </w:tr>
    </w:tbl>
    <w:p w:rsidR="00045205" w:rsidRDefault="00045205" w:rsidP="00A42D69">
      <w:pPr>
        <w:rPr>
          <w:b/>
        </w:rPr>
      </w:pPr>
    </w:p>
    <w:p w:rsidR="00045205" w:rsidRDefault="00045205" w:rsidP="00045205">
      <w:pPr>
        <w:jc w:val="center"/>
        <w:rPr>
          <w:b/>
        </w:rPr>
      </w:pPr>
      <w:r>
        <w:rPr>
          <w:b/>
        </w:rPr>
        <w:t>Категории участников ГИА</w:t>
      </w:r>
    </w:p>
    <w:p w:rsidR="00045205" w:rsidRDefault="00045205" w:rsidP="00045205">
      <w:pPr>
        <w:pStyle w:val="ab"/>
        <w:spacing w:after="0"/>
        <w:jc w:val="right"/>
      </w:pPr>
      <w:r>
        <w:t>Таблица</w:t>
      </w:r>
      <w:fldSimple w:instr=" SEQ Таблица \* ARABIC ">
        <w:r w:rsidR="001B08D9">
          <w:rPr>
            <w:noProof/>
          </w:rPr>
          <w:t>4</w:t>
        </w:r>
      </w:fldSimple>
    </w:p>
    <w:tbl>
      <w:tblPr>
        <w:tblW w:w="5000" w:type="pct"/>
        <w:tblLook w:val="04A0"/>
      </w:tblPr>
      <w:tblGrid>
        <w:gridCol w:w="6005"/>
        <w:gridCol w:w="1282"/>
        <w:gridCol w:w="1284"/>
        <w:gridCol w:w="1283"/>
      </w:tblGrid>
      <w:tr w:rsidR="00045205" w:rsidRPr="00DB511D" w:rsidTr="00E46A56">
        <w:trPr>
          <w:trHeight w:val="20"/>
        </w:trPr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DB511D" w:rsidRDefault="00045205" w:rsidP="00E46A56">
            <w:pPr>
              <w:rPr>
                <w:color w:val="000000"/>
              </w:rPr>
            </w:pPr>
            <w:r w:rsidRPr="00DB51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C63FD7" w:rsidRDefault="00045205" w:rsidP="00E46A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63FD7">
              <w:rPr>
                <w:b/>
                <w:bCs/>
                <w:color w:val="000000"/>
                <w:sz w:val="20"/>
                <w:szCs w:val="22"/>
              </w:rPr>
              <w:t>Общее количество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C63FD7" w:rsidRDefault="00045205" w:rsidP="00E46A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63FD7">
              <w:rPr>
                <w:b/>
                <w:bCs/>
                <w:color w:val="000000"/>
                <w:sz w:val="20"/>
                <w:szCs w:val="22"/>
              </w:rPr>
              <w:t>Сдавали 4 предмета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C63FD7" w:rsidRDefault="00045205" w:rsidP="00E46A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63FD7">
              <w:rPr>
                <w:b/>
                <w:bCs/>
                <w:color w:val="000000"/>
                <w:sz w:val="20"/>
                <w:szCs w:val="22"/>
              </w:rPr>
              <w:t>Сдавали 2 предмета</w:t>
            </w:r>
          </w:p>
        </w:tc>
      </w:tr>
      <w:tr w:rsidR="00045205" w:rsidRPr="00DB511D" w:rsidTr="00E46A56">
        <w:trPr>
          <w:trHeight w:val="20"/>
        </w:trPr>
        <w:tc>
          <w:tcPr>
            <w:tcW w:w="2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E1045E" w:rsidRDefault="00045205" w:rsidP="00E46A56">
            <w:pPr>
              <w:rPr>
                <w:b/>
                <w:bCs/>
                <w:color w:val="000000"/>
              </w:rPr>
            </w:pPr>
            <w:r w:rsidRPr="00E1045E">
              <w:rPr>
                <w:b/>
                <w:bCs/>
                <w:color w:val="000000"/>
              </w:rPr>
              <w:t>Участники ГИА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826A7" w:rsidRDefault="00045205" w:rsidP="00E46A56">
            <w:pPr>
              <w:jc w:val="center"/>
              <w:rPr>
                <w:b/>
                <w:bCs/>
              </w:rPr>
            </w:pPr>
            <w:r w:rsidRPr="003826A7">
              <w:rPr>
                <w:b/>
                <w:bCs/>
                <w:lang w:val="en-US"/>
              </w:rPr>
              <w:t>12</w:t>
            </w:r>
            <w:r w:rsidRPr="003826A7">
              <w:rPr>
                <w:b/>
                <w:bCs/>
              </w:rPr>
              <w:t>504</w:t>
            </w:r>
            <w:r w:rsidRPr="003826A7">
              <w:rPr>
                <w:rStyle w:val="afc"/>
                <w:b/>
                <w:bCs/>
              </w:rPr>
              <w:footnoteReference w:id="4"/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826A7" w:rsidRDefault="00045205" w:rsidP="00E46A56">
            <w:pPr>
              <w:jc w:val="center"/>
              <w:rPr>
                <w:b/>
                <w:bCs/>
              </w:rPr>
            </w:pPr>
            <w:r w:rsidRPr="003826A7">
              <w:rPr>
                <w:b/>
                <w:bCs/>
                <w:lang w:val="en-US"/>
              </w:rPr>
              <w:t>12</w:t>
            </w:r>
            <w:r w:rsidRPr="003826A7">
              <w:rPr>
                <w:b/>
                <w:bCs/>
              </w:rPr>
              <w:t xml:space="preserve"> 241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826A7" w:rsidRDefault="00045205" w:rsidP="00E46A56">
            <w:pPr>
              <w:jc w:val="center"/>
              <w:rPr>
                <w:b/>
                <w:bCs/>
              </w:rPr>
            </w:pPr>
            <w:r w:rsidRPr="003826A7">
              <w:rPr>
                <w:b/>
                <w:bCs/>
              </w:rPr>
              <w:t>129</w:t>
            </w:r>
          </w:p>
        </w:tc>
      </w:tr>
      <w:tr w:rsidR="00045205" w:rsidRPr="00DB511D" w:rsidTr="00E46A56">
        <w:trPr>
          <w:trHeight w:val="20"/>
        </w:trPr>
        <w:tc>
          <w:tcPr>
            <w:tcW w:w="2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205" w:rsidRPr="00E1045E" w:rsidRDefault="00045205" w:rsidP="00E46A56">
            <w:pPr>
              <w:rPr>
                <w:color w:val="000000"/>
              </w:rPr>
            </w:pPr>
            <w:r w:rsidRPr="00E1045E">
              <w:rPr>
                <w:color w:val="000000"/>
              </w:rPr>
              <w:t xml:space="preserve">из них участников с ОВЗ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05" w:rsidRPr="003826A7" w:rsidRDefault="00045205" w:rsidP="00E46A56">
            <w:pPr>
              <w:jc w:val="center"/>
              <w:rPr>
                <w:color w:val="000000"/>
              </w:rPr>
            </w:pPr>
            <w:r w:rsidRPr="003826A7">
              <w:rPr>
                <w:color w:val="000000"/>
              </w:rPr>
              <w:t>184</w:t>
            </w:r>
            <w:r w:rsidRPr="003826A7">
              <w:rPr>
                <w:rStyle w:val="afc"/>
                <w:color w:val="000000"/>
              </w:rPr>
              <w:footnoteReference w:id="5"/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05" w:rsidRPr="003826A7" w:rsidRDefault="00045205" w:rsidP="00E46A56">
            <w:pPr>
              <w:jc w:val="center"/>
              <w:rPr>
                <w:color w:val="000000"/>
              </w:rPr>
            </w:pPr>
            <w:r w:rsidRPr="003826A7">
              <w:rPr>
                <w:color w:val="000000"/>
              </w:rPr>
              <w:t>53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05" w:rsidRPr="003826A7" w:rsidRDefault="00045205" w:rsidP="00E46A56">
            <w:pPr>
              <w:jc w:val="center"/>
              <w:rPr>
                <w:color w:val="000000"/>
              </w:rPr>
            </w:pPr>
            <w:r w:rsidRPr="003826A7">
              <w:rPr>
                <w:color w:val="000000"/>
              </w:rPr>
              <w:t>129</w:t>
            </w:r>
          </w:p>
        </w:tc>
      </w:tr>
      <w:tr w:rsidR="00045205" w:rsidRPr="00DB511D" w:rsidTr="00E46A56">
        <w:trPr>
          <w:trHeight w:val="20"/>
        </w:trPr>
        <w:tc>
          <w:tcPr>
            <w:tcW w:w="2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205" w:rsidRPr="00E1045E" w:rsidRDefault="00045205" w:rsidP="00E46A56">
            <w:pPr>
              <w:rPr>
                <w:color w:val="000000"/>
              </w:rPr>
            </w:pPr>
            <w:r w:rsidRPr="00E1045E">
              <w:rPr>
                <w:color w:val="000000"/>
              </w:rPr>
              <w:t xml:space="preserve">из них участников без ОВЗ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05" w:rsidRPr="00CD14E4" w:rsidRDefault="00045205" w:rsidP="00E46A56">
            <w:pPr>
              <w:jc w:val="center"/>
              <w:rPr>
                <w:color w:val="000000"/>
              </w:rPr>
            </w:pPr>
            <w:r w:rsidRPr="00CD14E4">
              <w:rPr>
                <w:color w:val="000000"/>
              </w:rPr>
              <w:t>12 320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05" w:rsidRPr="003826A7" w:rsidRDefault="00045205" w:rsidP="00E46A56">
            <w:pPr>
              <w:jc w:val="center"/>
              <w:rPr>
                <w:color w:val="000000"/>
              </w:rPr>
            </w:pPr>
            <w:r w:rsidRPr="003826A7">
              <w:rPr>
                <w:color w:val="000000"/>
              </w:rPr>
              <w:t>12 188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05" w:rsidRPr="003826A7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5205" w:rsidRPr="00DB511D" w:rsidTr="00E46A56">
        <w:trPr>
          <w:trHeight w:val="20"/>
        </w:trPr>
        <w:tc>
          <w:tcPr>
            <w:tcW w:w="2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E1045E" w:rsidRDefault="00045205" w:rsidP="00E46A56">
            <w:pPr>
              <w:rPr>
                <w:b/>
                <w:bCs/>
                <w:color w:val="000000"/>
              </w:rPr>
            </w:pPr>
            <w:r w:rsidRPr="00E1045E">
              <w:rPr>
                <w:b/>
                <w:bCs/>
                <w:color w:val="000000"/>
              </w:rPr>
              <w:t>Участники ОГЭ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826A7" w:rsidRDefault="00045205" w:rsidP="00E46A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826A7">
              <w:rPr>
                <w:b/>
                <w:bCs/>
                <w:color w:val="000000"/>
                <w:lang w:val="en-US"/>
              </w:rPr>
              <w:t>12310</w:t>
            </w:r>
            <w:r w:rsidRPr="003826A7">
              <w:rPr>
                <w:rStyle w:val="afc"/>
                <w:b/>
                <w:bCs/>
                <w:color w:val="000000"/>
                <w:lang w:val="en-US"/>
              </w:rPr>
              <w:footnoteReference w:id="6"/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826A7" w:rsidRDefault="00045205" w:rsidP="00E46A56">
            <w:pPr>
              <w:jc w:val="center"/>
              <w:rPr>
                <w:b/>
                <w:bCs/>
                <w:color w:val="000000"/>
              </w:rPr>
            </w:pPr>
            <w:r w:rsidRPr="003826A7">
              <w:rPr>
                <w:b/>
                <w:bCs/>
                <w:color w:val="000000"/>
                <w:lang w:val="en-US"/>
              </w:rPr>
              <w:t>12</w:t>
            </w:r>
            <w:r w:rsidRPr="003826A7">
              <w:rPr>
                <w:b/>
                <w:bCs/>
                <w:color w:val="000000"/>
              </w:rPr>
              <w:t xml:space="preserve"> 231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826A7" w:rsidRDefault="00045205" w:rsidP="00E46A56">
            <w:pPr>
              <w:jc w:val="center"/>
              <w:rPr>
                <w:b/>
                <w:bCs/>
                <w:color w:val="000000"/>
              </w:rPr>
            </w:pPr>
            <w:r w:rsidRPr="003826A7">
              <w:rPr>
                <w:b/>
                <w:bCs/>
                <w:color w:val="000000"/>
              </w:rPr>
              <w:t>76</w:t>
            </w:r>
          </w:p>
        </w:tc>
      </w:tr>
      <w:tr w:rsidR="00045205" w:rsidRPr="00DB511D" w:rsidTr="00E46A56">
        <w:trPr>
          <w:trHeight w:val="20"/>
        </w:trPr>
        <w:tc>
          <w:tcPr>
            <w:tcW w:w="2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E1045E" w:rsidRDefault="00045205" w:rsidP="00E46A56">
            <w:pPr>
              <w:rPr>
                <w:color w:val="000000"/>
              </w:rPr>
            </w:pPr>
            <w:r w:rsidRPr="00E1045E">
              <w:rPr>
                <w:color w:val="000000"/>
              </w:rPr>
              <w:t xml:space="preserve">из них участников с ОВЗ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E1045E" w:rsidRDefault="00045205" w:rsidP="00E46A56">
            <w:pPr>
              <w:jc w:val="center"/>
            </w:pPr>
            <w:r w:rsidRPr="00E1045E">
              <w:rPr>
                <w:lang w:val="en-US"/>
              </w:rPr>
              <w:t>1</w:t>
            </w:r>
            <w:r>
              <w:t>28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E1045E" w:rsidRDefault="00045205" w:rsidP="00E46A56">
            <w:pPr>
              <w:jc w:val="center"/>
            </w:pPr>
            <w:r w:rsidRPr="00E1045E">
              <w:rPr>
                <w:lang w:val="en-US"/>
              </w:rPr>
              <w:t>5</w:t>
            </w:r>
            <w:r w:rsidRPr="00E1045E">
              <w:t>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E1045E" w:rsidRDefault="00045205" w:rsidP="00E46A56">
            <w:pPr>
              <w:jc w:val="center"/>
            </w:pPr>
            <w:r w:rsidRPr="00E1045E">
              <w:t>76</w:t>
            </w:r>
          </w:p>
        </w:tc>
      </w:tr>
      <w:tr w:rsidR="00045205" w:rsidRPr="00DB511D" w:rsidTr="00E46A56">
        <w:trPr>
          <w:trHeight w:val="20"/>
        </w:trPr>
        <w:tc>
          <w:tcPr>
            <w:tcW w:w="2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E1045E" w:rsidRDefault="00045205" w:rsidP="00E46A56">
            <w:pPr>
              <w:rPr>
                <w:color w:val="000000"/>
              </w:rPr>
            </w:pPr>
            <w:r w:rsidRPr="00E1045E">
              <w:rPr>
                <w:color w:val="000000"/>
              </w:rPr>
              <w:t xml:space="preserve">из них участников без ОВЗ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826A7" w:rsidRDefault="00045205" w:rsidP="00E46A56">
            <w:pPr>
              <w:jc w:val="center"/>
            </w:pPr>
            <w:r w:rsidRPr="003826A7">
              <w:rPr>
                <w:lang w:val="en-US"/>
              </w:rPr>
              <w:t>121</w:t>
            </w:r>
            <w:r w:rsidRPr="003826A7">
              <w:t>82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826A7" w:rsidRDefault="00045205" w:rsidP="00E46A56">
            <w:pPr>
              <w:jc w:val="center"/>
            </w:pPr>
            <w:r w:rsidRPr="003826A7">
              <w:rPr>
                <w:lang w:val="en-US"/>
              </w:rPr>
              <w:t>121</w:t>
            </w:r>
            <w:r w:rsidRPr="003826A7">
              <w:t>79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826A7" w:rsidRDefault="00045205" w:rsidP="00E46A56">
            <w:pPr>
              <w:jc w:val="center"/>
            </w:pPr>
            <w:r w:rsidRPr="003826A7">
              <w:t>0</w:t>
            </w:r>
          </w:p>
        </w:tc>
      </w:tr>
      <w:tr w:rsidR="00045205" w:rsidRPr="00DB511D" w:rsidTr="00E46A56">
        <w:trPr>
          <w:trHeight w:val="20"/>
        </w:trPr>
        <w:tc>
          <w:tcPr>
            <w:tcW w:w="2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E1045E" w:rsidRDefault="00045205" w:rsidP="00E46A56">
            <w:pPr>
              <w:rPr>
                <w:b/>
                <w:bCs/>
                <w:color w:val="000000"/>
              </w:rPr>
            </w:pPr>
            <w:r w:rsidRPr="00E1045E">
              <w:rPr>
                <w:b/>
                <w:bCs/>
                <w:color w:val="000000"/>
              </w:rPr>
              <w:t>Участники ГВЭ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D73F3" w:rsidRDefault="00045205" w:rsidP="00E46A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D73F3" w:rsidRDefault="00045205" w:rsidP="00E46A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D73F3" w:rsidRDefault="00045205" w:rsidP="00E46A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53</w:t>
            </w:r>
          </w:p>
        </w:tc>
      </w:tr>
      <w:tr w:rsidR="00045205" w:rsidRPr="00DB511D" w:rsidTr="00E46A56">
        <w:trPr>
          <w:trHeight w:val="20"/>
        </w:trPr>
        <w:tc>
          <w:tcPr>
            <w:tcW w:w="2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E1045E" w:rsidRDefault="00045205" w:rsidP="00E46A56">
            <w:pPr>
              <w:rPr>
                <w:color w:val="000000"/>
              </w:rPr>
            </w:pPr>
            <w:r w:rsidRPr="00E1045E">
              <w:rPr>
                <w:color w:val="000000"/>
              </w:rPr>
              <w:t xml:space="preserve">из них участников с ОВЗ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D73F3" w:rsidRDefault="00045205" w:rsidP="00E46A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D73F3" w:rsidRDefault="00045205" w:rsidP="00E46A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D73F3" w:rsidRDefault="00045205" w:rsidP="00E46A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</w:t>
            </w:r>
          </w:p>
        </w:tc>
      </w:tr>
      <w:tr w:rsidR="00045205" w:rsidRPr="00DB511D" w:rsidTr="00E46A56">
        <w:trPr>
          <w:trHeight w:val="20"/>
        </w:trPr>
        <w:tc>
          <w:tcPr>
            <w:tcW w:w="2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E1045E" w:rsidRDefault="00045205" w:rsidP="00E46A56">
            <w:pPr>
              <w:rPr>
                <w:color w:val="000000"/>
              </w:rPr>
            </w:pPr>
            <w:r w:rsidRPr="00E1045E">
              <w:rPr>
                <w:color w:val="000000"/>
              </w:rPr>
              <w:lastRenderedPageBreak/>
              <w:t xml:space="preserve">из них участников без ОВЗ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D73F3" w:rsidRDefault="00045205" w:rsidP="00E46A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D73F3" w:rsidRDefault="00045205" w:rsidP="00E46A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826A7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5205" w:rsidRPr="00DB511D" w:rsidTr="00E46A56">
        <w:trPr>
          <w:trHeight w:val="20"/>
        </w:trPr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205" w:rsidRPr="00E1045E" w:rsidRDefault="00045205" w:rsidP="00E46A56">
            <w:pPr>
              <w:rPr>
                <w:b/>
                <w:bCs/>
                <w:color w:val="000000"/>
              </w:rPr>
            </w:pPr>
            <w:r w:rsidRPr="00E1045E">
              <w:rPr>
                <w:b/>
                <w:bCs/>
                <w:color w:val="000000"/>
              </w:rPr>
              <w:t>Участники ГИА в форме промежуточной аттестации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05" w:rsidRPr="00E1045E" w:rsidRDefault="00045205" w:rsidP="00E46A5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1045E">
              <w:rPr>
                <w:b/>
                <w:bCs/>
                <w:color w:val="000000"/>
                <w:lang w:val="en-US"/>
              </w:rPr>
              <w:t>131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05" w:rsidRPr="00DB511D" w:rsidRDefault="00045205" w:rsidP="00E46A56">
            <w:pPr>
              <w:jc w:val="center"/>
              <w:rPr>
                <w:color w:val="00000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05" w:rsidRPr="00DB511D" w:rsidRDefault="00045205" w:rsidP="00E46A56">
            <w:pPr>
              <w:jc w:val="center"/>
              <w:rPr>
                <w:color w:val="000000"/>
              </w:rPr>
            </w:pPr>
          </w:p>
        </w:tc>
      </w:tr>
      <w:tr w:rsidR="00045205" w:rsidRPr="00DB511D" w:rsidTr="00E46A56">
        <w:trPr>
          <w:trHeight w:val="20"/>
        </w:trPr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205" w:rsidRPr="00DB511D" w:rsidRDefault="00045205" w:rsidP="00E46A56">
            <w:pPr>
              <w:rPr>
                <w:color w:val="000000"/>
              </w:rPr>
            </w:pPr>
            <w:r w:rsidRPr="00DB511D">
              <w:rPr>
                <w:color w:val="000000"/>
              </w:rPr>
              <w:t xml:space="preserve">из них участников с ОВЗ 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05" w:rsidRPr="00E1045E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05" w:rsidRPr="00DB511D" w:rsidRDefault="00045205" w:rsidP="00E46A56">
            <w:pPr>
              <w:jc w:val="center"/>
              <w:rPr>
                <w:color w:val="00000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05" w:rsidRPr="00DB511D" w:rsidRDefault="00045205" w:rsidP="00E46A56">
            <w:pPr>
              <w:jc w:val="center"/>
              <w:rPr>
                <w:color w:val="000000"/>
              </w:rPr>
            </w:pPr>
          </w:p>
        </w:tc>
      </w:tr>
      <w:tr w:rsidR="00045205" w:rsidRPr="00DB511D" w:rsidTr="00E46A56">
        <w:trPr>
          <w:trHeight w:val="20"/>
        </w:trPr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205" w:rsidRPr="00DB511D" w:rsidRDefault="00045205" w:rsidP="00E46A56">
            <w:pPr>
              <w:rPr>
                <w:color w:val="000000"/>
              </w:rPr>
            </w:pPr>
            <w:r w:rsidRPr="00DB511D">
              <w:rPr>
                <w:color w:val="000000"/>
              </w:rPr>
              <w:t xml:space="preserve">из них участников без ОВЗ 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05" w:rsidRPr="00E1045E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05" w:rsidRPr="00DB511D" w:rsidRDefault="00045205" w:rsidP="00E46A56">
            <w:pPr>
              <w:jc w:val="center"/>
              <w:rPr>
                <w:color w:val="00000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05" w:rsidRPr="00DB511D" w:rsidRDefault="00045205" w:rsidP="00E46A56">
            <w:pPr>
              <w:jc w:val="center"/>
              <w:rPr>
                <w:color w:val="000000"/>
              </w:rPr>
            </w:pPr>
          </w:p>
        </w:tc>
      </w:tr>
    </w:tbl>
    <w:p w:rsidR="00045205" w:rsidRDefault="00045205" w:rsidP="00045205">
      <w:pPr>
        <w:jc w:val="center"/>
        <w:rPr>
          <w:b/>
        </w:rPr>
      </w:pPr>
    </w:p>
    <w:p w:rsidR="00045205" w:rsidRPr="00D707E0" w:rsidRDefault="00045205" w:rsidP="00045205">
      <w:pPr>
        <w:jc w:val="center"/>
        <w:rPr>
          <w:b/>
        </w:rPr>
      </w:pPr>
      <w:r w:rsidRPr="00D707E0">
        <w:rPr>
          <w:b/>
        </w:rPr>
        <w:t xml:space="preserve">Участники </w:t>
      </w:r>
      <w:r>
        <w:rPr>
          <w:b/>
        </w:rPr>
        <w:t xml:space="preserve">ГИА </w:t>
      </w:r>
      <w:r w:rsidRPr="00D707E0">
        <w:rPr>
          <w:b/>
        </w:rPr>
        <w:t>с ОВЗ</w:t>
      </w:r>
      <w:r>
        <w:rPr>
          <w:b/>
        </w:rPr>
        <w:t>, дети-инвалиды и инвалиды</w:t>
      </w:r>
    </w:p>
    <w:p w:rsidR="00045205" w:rsidRDefault="00045205" w:rsidP="00045205">
      <w:pPr>
        <w:pStyle w:val="ab"/>
        <w:spacing w:after="0"/>
        <w:jc w:val="right"/>
        <w:rPr>
          <w:b w:val="0"/>
        </w:rPr>
      </w:pPr>
      <w:r>
        <w:t>Таблица</w:t>
      </w:r>
      <w:fldSimple w:instr=" SEQ Таблица \* ARABIC ">
        <w:r w:rsidR="001B08D9">
          <w:rPr>
            <w:noProof/>
          </w:rPr>
          <w:t>5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6"/>
        <w:gridCol w:w="1363"/>
        <w:gridCol w:w="1563"/>
        <w:gridCol w:w="1152"/>
        <w:gridCol w:w="1835"/>
        <w:gridCol w:w="1339"/>
        <w:gridCol w:w="636"/>
      </w:tblGrid>
      <w:tr w:rsidR="00045205" w:rsidRPr="00A60228" w:rsidTr="00722032">
        <w:trPr>
          <w:trHeight w:val="340"/>
        </w:trPr>
        <w:tc>
          <w:tcPr>
            <w:tcW w:w="1004" w:type="pct"/>
            <w:vMerge w:val="restart"/>
            <w:shd w:val="clear" w:color="auto" w:fill="auto"/>
            <w:vAlign w:val="center"/>
            <w:hideMark/>
          </w:tcPr>
          <w:p w:rsidR="00045205" w:rsidRPr="005E6C31" w:rsidRDefault="00045205" w:rsidP="00E46A56">
            <w:pPr>
              <w:jc w:val="center"/>
              <w:rPr>
                <w:b/>
                <w:color w:val="000000"/>
                <w:sz w:val="18"/>
              </w:rPr>
            </w:pPr>
            <w:r w:rsidRPr="005E6C31">
              <w:rPr>
                <w:b/>
                <w:color w:val="000000"/>
                <w:sz w:val="18"/>
                <w:szCs w:val="22"/>
              </w:rPr>
              <w:t>Количество выбранных экзаменов</w:t>
            </w:r>
          </w:p>
        </w:tc>
        <w:tc>
          <w:tcPr>
            <w:tcW w:w="1497" w:type="pct"/>
            <w:gridSpan w:val="2"/>
            <w:shd w:val="clear" w:color="auto" w:fill="auto"/>
            <w:vAlign w:val="center"/>
            <w:hideMark/>
          </w:tcPr>
          <w:p w:rsidR="00045205" w:rsidRPr="005E6C31" w:rsidRDefault="00045205" w:rsidP="00E46A56">
            <w:pPr>
              <w:jc w:val="center"/>
              <w:rPr>
                <w:b/>
                <w:color w:val="000000"/>
                <w:sz w:val="18"/>
              </w:rPr>
            </w:pPr>
            <w:r w:rsidRPr="005E6C31">
              <w:rPr>
                <w:b/>
                <w:color w:val="000000"/>
                <w:sz w:val="18"/>
                <w:szCs w:val="22"/>
              </w:rPr>
              <w:t>Проходившие ГИА в форме ОГЭ</w:t>
            </w:r>
          </w:p>
        </w:tc>
        <w:tc>
          <w:tcPr>
            <w:tcW w:w="1491" w:type="pct"/>
            <w:gridSpan w:val="2"/>
            <w:shd w:val="clear" w:color="auto" w:fill="auto"/>
            <w:vAlign w:val="center"/>
            <w:hideMark/>
          </w:tcPr>
          <w:p w:rsidR="00045205" w:rsidRPr="005E6C31" w:rsidRDefault="00045205" w:rsidP="00E46A56">
            <w:pPr>
              <w:jc w:val="center"/>
              <w:rPr>
                <w:b/>
                <w:color w:val="000000"/>
                <w:sz w:val="18"/>
              </w:rPr>
            </w:pPr>
            <w:r w:rsidRPr="005E6C31">
              <w:rPr>
                <w:b/>
                <w:color w:val="000000"/>
                <w:sz w:val="18"/>
                <w:szCs w:val="22"/>
              </w:rPr>
              <w:t>Проходившие ГИА в форме ГВЭ</w:t>
            </w:r>
          </w:p>
        </w:tc>
        <w:tc>
          <w:tcPr>
            <w:tcW w:w="1008" w:type="pct"/>
            <w:gridSpan w:val="2"/>
            <w:shd w:val="clear" w:color="auto" w:fill="auto"/>
            <w:vAlign w:val="center"/>
            <w:hideMark/>
          </w:tcPr>
          <w:p w:rsidR="00045205" w:rsidRPr="005E6C31" w:rsidRDefault="00045205" w:rsidP="00E46A56">
            <w:pPr>
              <w:jc w:val="center"/>
              <w:rPr>
                <w:b/>
                <w:color w:val="000000"/>
                <w:sz w:val="18"/>
              </w:rPr>
            </w:pPr>
            <w:r w:rsidRPr="005E6C31">
              <w:rPr>
                <w:b/>
                <w:color w:val="000000"/>
                <w:sz w:val="18"/>
                <w:szCs w:val="22"/>
              </w:rPr>
              <w:t>Всего</w:t>
            </w:r>
          </w:p>
        </w:tc>
      </w:tr>
      <w:tr w:rsidR="00045205" w:rsidRPr="00A60228" w:rsidTr="00722032">
        <w:trPr>
          <w:trHeight w:val="20"/>
        </w:trPr>
        <w:tc>
          <w:tcPr>
            <w:tcW w:w="1004" w:type="pct"/>
            <w:vMerge/>
            <w:shd w:val="clear" w:color="auto" w:fill="auto"/>
            <w:vAlign w:val="center"/>
            <w:hideMark/>
          </w:tcPr>
          <w:p w:rsidR="00045205" w:rsidRPr="005E6C31" w:rsidRDefault="00045205" w:rsidP="00E46A56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045205" w:rsidRPr="005E6C31" w:rsidRDefault="00045205" w:rsidP="00E46A56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szCs w:val="22"/>
              </w:rPr>
              <w:t>к</w:t>
            </w:r>
            <w:r w:rsidRPr="005E6C31">
              <w:rPr>
                <w:b/>
                <w:color w:val="000000"/>
                <w:sz w:val="18"/>
                <w:szCs w:val="22"/>
              </w:rPr>
              <w:t>оличество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45205" w:rsidRPr="005E6C31" w:rsidRDefault="00045205" w:rsidP="00E46A56">
            <w:pPr>
              <w:jc w:val="center"/>
              <w:rPr>
                <w:b/>
                <w:color w:val="000000"/>
                <w:sz w:val="18"/>
              </w:rPr>
            </w:pPr>
            <w:r w:rsidRPr="005E6C31">
              <w:rPr>
                <w:b/>
                <w:color w:val="000000"/>
                <w:sz w:val="18"/>
                <w:szCs w:val="22"/>
              </w:rPr>
              <w:t>%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045205" w:rsidRPr="005E6C31" w:rsidRDefault="00045205" w:rsidP="00E46A56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szCs w:val="22"/>
              </w:rPr>
              <w:t>к</w:t>
            </w:r>
            <w:r w:rsidRPr="005E6C31">
              <w:rPr>
                <w:b/>
                <w:color w:val="000000"/>
                <w:sz w:val="18"/>
                <w:szCs w:val="22"/>
              </w:rPr>
              <w:t>оличество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045205" w:rsidRPr="005E6C31" w:rsidRDefault="00045205" w:rsidP="00E46A56">
            <w:pPr>
              <w:jc w:val="center"/>
              <w:rPr>
                <w:b/>
                <w:color w:val="000000"/>
                <w:sz w:val="18"/>
              </w:rPr>
            </w:pPr>
            <w:r w:rsidRPr="005E6C31">
              <w:rPr>
                <w:b/>
                <w:color w:val="000000"/>
                <w:sz w:val="18"/>
                <w:szCs w:val="22"/>
              </w:rPr>
              <w:t>%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045205" w:rsidRPr="005E6C31" w:rsidRDefault="00045205" w:rsidP="00E46A56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  <w:szCs w:val="22"/>
              </w:rPr>
              <w:t>к</w:t>
            </w:r>
            <w:r w:rsidRPr="005E6C31">
              <w:rPr>
                <w:b/>
                <w:color w:val="000000"/>
                <w:sz w:val="18"/>
                <w:szCs w:val="22"/>
              </w:rPr>
              <w:t>оличество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45205" w:rsidRPr="005E6C31" w:rsidRDefault="00045205" w:rsidP="00E46A56">
            <w:pPr>
              <w:jc w:val="center"/>
              <w:rPr>
                <w:b/>
                <w:color w:val="000000"/>
                <w:sz w:val="18"/>
              </w:rPr>
            </w:pPr>
            <w:r w:rsidRPr="005E6C31">
              <w:rPr>
                <w:b/>
                <w:color w:val="000000"/>
                <w:sz w:val="18"/>
                <w:szCs w:val="22"/>
              </w:rPr>
              <w:t>%</w:t>
            </w:r>
          </w:p>
        </w:tc>
      </w:tr>
      <w:tr w:rsidR="00045205" w:rsidRPr="00A5190D" w:rsidTr="00722032">
        <w:trPr>
          <w:trHeight w:val="20"/>
        </w:trPr>
        <w:tc>
          <w:tcPr>
            <w:tcW w:w="1004" w:type="pct"/>
            <w:shd w:val="clear" w:color="auto" w:fill="auto"/>
            <w:noWrap/>
            <w:vAlign w:val="center"/>
            <w:hideMark/>
          </w:tcPr>
          <w:p w:rsidR="00045205" w:rsidRPr="00133441" w:rsidRDefault="00045205" w:rsidP="00E46A56">
            <w:pPr>
              <w:jc w:val="center"/>
              <w:rPr>
                <w:color w:val="000000"/>
              </w:rPr>
            </w:pPr>
            <w:r w:rsidRPr="00133441">
              <w:rPr>
                <w:color w:val="000000"/>
                <w:sz w:val="22"/>
              </w:rPr>
              <w:t>4 экзамена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045205" w:rsidRPr="00133441" w:rsidRDefault="00045205" w:rsidP="00E46A56">
            <w:pPr>
              <w:jc w:val="center"/>
              <w:rPr>
                <w:color w:val="000000"/>
              </w:rPr>
            </w:pPr>
            <w:r w:rsidRPr="00133441">
              <w:rPr>
                <w:color w:val="000000"/>
              </w:rPr>
              <w:t>52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45205" w:rsidRPr="00133441" w:rsidRDefault="00045205" w:rsidP="00E46A56">
            <w:pPr>
              <w:jc w:val="center"/>
              <w:rPr>
                <w:color w:val="000000"/>
              </w:rPr>
            </w:pPr>
            <w:r w:rsidRPr="00133441">
              <w:rPr>
                <w:color w:val="000000"/>
              </w:rPr>
              <w:t>40,6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045205" w:rsidRPr="00133441" w:rsidRDefault="00045205" w:rsidP="00E46A56">
            <w:pPr>
              <w:jc w:val="center"/>
              <w:rPr>
                <w:color w:val="000000"/>
              </w:rPr>
            </w:pPr>
            <w:r w:rsidRPr="00133441">
              <w:rPr>
                <w:color w:val="000000"/>
              </w:rPr>
              <w:t>1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045205" w:rsidRPr="00133441" w:rsidRDefault="00045205" w:rsidP="00E46A56">
            <w:pPr>
              <w:jc w:val="center"/>
              <w:rPr>
                <w:color w:val="000000"/>
              </w:rPr>
            </w:pPr>
            <w:r w:rsidRPr="00133441">
              <w:rPr>
                <w:color w:val="000000"/>
              </w:rPr>
              <w:t>1,9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045205" w:rsidRPr="00133441" w:rsidRDefault="00045205" w:rsidP="00E46A56">
            <w:pPr>
              <w:jc w:val="center"/>
              <w:rPr>
                <w:color w:val="000000"/>
              </w:rPr>
            </w:pPr>
            <w:r w:rsidRPr="00133441">
              <w:rPr>
                <w:color w:val="000000"/>
              </w:rPr>
              <w:t>53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45205" w:rsidRPr="00133441" w:rsidRDefault="00045205" w:rsidP="00E46A56">
            <w:pPr>
              <w:jc w:val="center"/>
              <w:rPr>
                <w:color w:val="000000"/>
              </w:rPr>
            </w:pPr>
            <w:r w:rsidRPr="00133441">
              <w:rPr>
                <w:color w:val="000000"/>
              </w:rPr>
              <w:t>29,1</w:t>
            </w:r>
          </w:p>
        </w:tc>
      </w:tr>
      <w:tr w:rsidR="00045205" w:rsidRPr="00A5190D" w:rsidTr="00722032">
        <w:trPr>
          <w:trHeight w:val="20"/>
        </w:trPr>
        <w:tc>
          <w:tcPr>
            <w:tcW w:w="1004" w:type="pct"/>
            <w:shd w:val="clear" w:color="auto" w:fill="auto"/>
            <w:noWrap/>
            <w:vAlign w:val="center"/>
            <w:hideMark/>
          </w:tcPr>
          <w:p w:rsidR="00045205" w:rsidRPr="00133441" w:rsidRDefault="00045205" w:rsidP="00E46A56">
            <w:pPr>
              <w:jc w:val="center"/>
              <w:rPr>
                <w:color w:val="000000"/>
              </w:rPr>
            </w:pPr>
            <w:r w:rsidRPr="00133441">
              <w:rPr>
                <w:color w:val="000000"/>
                <w:sz w:val="22"/>
              </w:rPr>
              <w:t>2 экзамена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045205" w:rsidRPr="00133441" w:rsidRDefault="00045205" w:rsidP="00E46A56">
            <w:pPr>
              <w:jc w:val="center"/>
              <w:rPr>
                <w:color w:val="000000"/>
              </w:rPr>
            </w:pPr>
            <w:r w:rsidRPr="00133441">
              <w:rPr>
                <w:color w:val="000000"/>
              </w:rPr>
              <w:t>76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45205" w:rsidRPr="00133441" w:rsidRDefault="00045205" w:rsidP="00E46A56">
            <w:pPr>
              <w:jc w:val="center"/>
              <w:rPr>
                <w:color w:val="000000"/>
              </w:rPr>
            </w:pPr>
            <w:r w:rsidRPr="00133441">
              <w:rPr>
                <w:color w:val="000000"/>
              </w:rPr>
              <w:t>59,4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045205" w:rsidRPr="00133441" w:rsidRDefault="00045205" w:rsidP="00E46A56">
            <w:pPr>
              <w:jc w:val="center"/>
              <w:rPr>
                <w:color w:val="000000"/>
              </w:rPr>
            </w:pPr>
            <w:r w:rsidRPr="00133441">
              <w:rPr>
                <w:color w:val="000000"/>
              </w:rPr>
              <w:t>53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045205" w:rsidRPr="00133441" w:rsidRDefault="00045205" w:rsidP="00E46A56">
            <w:pPr>
              <w:jc w:val="center"/>
              <w:rPr>
                <w:color w:val="000000"/>
              </w:rPr>
            </w:pPr>
            <w:r w:rsidRPr="00133441">
              <w:rPr>
                <w:color w:val="000000"/>
              </w:rPr>
              <w:t>98,1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045205" w:rsidRPr="00133441" w:rsidRDefault="00045205" w:rsidP="00E46A56">
            <w:pPr>
              <w:jc w:val="center"/>
              <w:rPr>
                <w:color w:val="000000"/>
              </w:rPr>
            </w:pPr>
            <w:r w:rsidRPr="00133441">
              <w:rPr>
                <w:color w:val="000000"/>
              </w:rPr>
              <w:t>129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45205" w:rsidRPr="00133441" w:rsidRDefault="00045205" w:rsidP="00E46A56">
            <w:pPr>
              <w:jc w:val="center"/>
              <w:rPr>
                <w:color w:val="000000"/>
              </w:rPr>
            </w:pPr>
            <w:r w:rsidRPr="00133441">
              <w:rPr>
                <w:color w:val="000000"/>
              </w:rPr>
              <w:t>70,9</w:t>
            </w:r>
          </w:p>
        </w:tc>
      </w:tr>
      <w:tr w:rsidR="00045205" w:rsidRPr="00A5190D" w:rsidTr="00722032">
        <w:trPr>
          <w:trHeight w:val="20"/>
        </w:trPr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045205" w:rsidRPr="00133441" w:rsidRDefault="00045205" w:rsidP="00E46A56">
            <w:pPr>
              <w:jc w:val="right"/>
              <w:rPr>
                <w:b/>
                <w:color w:val="000000"/>
              </w:rPr>
            </w:pPr>
            <w:r w:rsidRPr="00133441">
              <w:rPr>
                <w:b/>
                <w:color w:val="000000"/>
                <w:sz w:val="22"/>
              </w:rPr>
              <w:t>Всего</w:t>
            </w: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045205" w:rsidRPr="00133441" w:rsidRDefault="00045205" w:rsidP="00E46A56">
            <w:pPr>
              <w:jc w:val="center"/>
              <w:rPr>
                <w:b/>
                <w:color w:val="000000"/>
              </w:rPr>
            </w:pPr>
            <w:r w:rsidRPr="00133441">
              <w:rPr>
                <w:b/>
                <w:color w:val="000000"/>
              </w:rPr>
              <w:t>128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45205" w:rsidRPr="00133441" w:rsidRDefault="00045205" w:rsidP="00E46A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045205" w:rsidRPr="00133441" w:rsidRDefault="00045205" w:rsidP="00E46A56">
            <w:pPr>
              <w:jc w:val="center"/>
              <w:rPr>
                <w:b/>
                <w:color w:val="000000"/>
              </w:rPr>
            </w:pPr>
            <w:r w:rsidRPr="00133441">
              <w:rPr>
                <w:b/>
                <w:color w:val="000000"/>
              </w:rPr>
              <w:t>54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045205" w:rsidRPr="00133441" w:rsidRDefault="00045205" w:rsidP="00E46A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045205" w:rsidRPr="00133441" w:rsidRDefault="00045205" w:rsidP="00E46A56">
            <w:pPr>
              <w:jc w:val="center"/>
              <w:rPr>
                <w:b/>
                <w:color w:val="000000"/>
              </w:rPr>
            </w:pPr>
            <w:r w:rsidRPr="00133441">
              <w:rPr>
                <w:b/>
                <w:color w:val="000000"/>
              </w:rPr>
              <w:t>182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45205" w:rsidRPr="00133441" w:rsidRDefault="00045205" w:rsidP="00E46A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</w:tbl>
    <w:p w:rsidR="00045205" w:rsidRDefault="00045205" w:rsidP="004D3CA7">
      <w:pPr>
        <w:pStyle w:val="Default"/>
        <w:spacing w:before="120" w:after="60"/>
        <w:rPr>
          <w:rStyle w:val="10"/>
          <w:rFonts w:eastAsiaTheme="minorHAnsi"/>
          <w:sz w:val="24"/>
        </w:rPr>
      </w:pPr>
    </w:p>
    <w:p w:rsidR="00635814" w:rsidRPr="004D3CA7" w:rsidRDefault="00045205" w:rsidP="004D3CA7">
      <w:pPr>
        <w:pStyle w:val="Default"/>
        <w:spacing w:before="120" w:after="60"/>
        <w:jc w:val="center"/>
        <w:rPr>
          <w:b/>
          <w:color w:val="365F91"/>
          <w:szCs w:val="28"/>
          <w:highlight w:val="yellow"/>
        </w:rPr>
      </w:pPr>
      <w:bookmarkStart w:id="12" w:name="_Toc141699796"/>
      <w:r w:rsidRPr="00F40E10">
        <w:rPr>
          <w:rStyle w:val="10"/>
          <w:rFonts w:eastAsiaTheme="minorHAnsi"/>
          <w:sz w:val="24"/>
        </w:rPr>
        <w:t>Сведения о ППЭ</w:t>
      </w:r>
      <w:bookmarkEnd w:id="12"/>
    </w:p>
    <w:p w:rsidR="00045205" w:rsidRPr="00672E65" w:rsidRDefault="00045205" w:rsidP="00045205">
      <w:pPr>
        <w:pStyle w:val="Default"/>
        <w:jc w:val="center"/>
        <w:rPr>
          <w:b/>
          <w:szCs w:val="28"/>
        </w:rPr>
      </w:pPr>
      <w:r w:rsidRPr="00672E65">
        <w:rPr>
          <w:b/>
          <w:szCs w:val="28"/>
        </w:rPr>
        <w:t>Количеств</w:t>
      </w:r>
      <w:r>
        <w:rPr>
          <w:b/>
          <w:szCs w:val="28"/>
        </w:rPr>
        <w:t>енная характеристика</w:t>
      </w:r>
      <w:r w:rsidRPr="00672E65">
        <w:rPr>
          <w:b/>
          <w:szCs w:val="28"/>
        </w:rPr>
        <w:t xml:space="preserve"> ППЭ </w:t>
      </w:r>
      <w:r>
        <w:rPr>
          <w:b/>
          <w:szCs w:val="28"/>
        </w:rPr>
        <w:t>ГИА-9</w:t>
      </w:r>
    </w:p>
    <w:p w:rsidR="00045205" w:rsidRDefault="00045205" w:rsidP="00045205">
      <w:pPr>
        <w:pStyle w:val="ab"/>
        <w:spacing w:after="0"/>
        <w:jc w:val="right"/>
      </w:pPr>
      <w:r>
        <w:t>Таблица</w:t>
      </w:r>
      <w:fldSimple w:instr=" SEQ Таблица \* ARABIC ">
        <w:r w:rsidR="001B08D9">
          <w:rPr>
            <w:noProof/>
          </w:rPr>
          <w:t>7</w:t>
        </w:r>
      </w:fldSimple>
    </w:p>
    <w:tbl>
      <w:tblPr>
        <w:tblW w:w="5000" w:type="pct"/>
        <w:tblLook w:val="04A0"/>
      </w:tblPr>
      <w:tblGrid>
        <w:gridCol w:w="4040"/>
        <w:gridCol w:w="1516"/>
        <w:gridCol w:w="1992"/>
        <w:gridCol w:w="1305"/>
        <w:gridCol w:w="1001"/>
      </w:tblGrid>
      <w:tr w:rsidR="00722032" w:rsidRPr="00672E65" w:rsidTr="00722032">
        <w:trPr>
          <w:trHeight w:val="20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32" w:rsidRPr="00672E65" w:rsidRDefault="00722032" w:rsidP="00E46A56">
            <w:pPr>
              <w:jc w:val="center"/>
              <w:rPr>
                <w:b/>
                <w:bCs/>
                <w:color w:val="000000"/>
              </w:rPr>
            </w:pPr>
            <w:r w:rsidRPr="00672E65">
              <w:rPr>
                <w:b/>
                <w:bCs/>
                <w:color w:val="000000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32" w:rsidRPr="00672E65" w:rsidRDefault="00722032" w:rsidP="00E46A56">
            <w:pPr>
              <w:jc w:val="center"/>
              <w:rPr>
                <w:b/>
                <w:bCs/>
                <w:color w:val="000000"/>
              </w:rPr>
            </w:pPr>
            <w:r w:rsidRPr="00672E65">
              <w:rPr>
                <w:b/>
                <w:bCs/>
                <w:color w:val="000000"/>
                <w:sz w:val="22"/>
              </w:rPr>
              <w:t>ППЭ ОГЭ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32" w:rsidRPr="00672E65" w:rsidRDefault="00722032" w:rsidP="00E46A56">
            <w:pPr>
              <w:jc w:val="center"/>
              <w:rPr>
                <w:b/>
                <w:bCs/>
                <w:color w:val="000000"/>
              </w:rPr>
            </w:pPr>
            <w:r w:rsidRPr="00672E65">
              <w:rPr>
                <w:b/>
                <w:bCs/>
                <w:color w:val="000000"/>
                <w:sz w:val="22"/>
              </w:rPr>
              <w:t>ППЭ ОГЭ и ГВЭ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32" w:rsidRPr="00672E65" w:rsidRDefault="00722032" w:rsidP="00E46A56">
            <w:pPr>
              <w:jc w:val="center"/>
              <w:rPr>
                <w:b/>
                <w:bCs/>
                <w:color w:val="000000"/>
              </w:rPr>
            </w:pPr>
            <w:r w:rsidRPr="00672E65">
              <w:rPr>
                <w:b/>
                <w:bCs/>
                <w:color w:val="000000"/>
                <w:sz w:val="22"/>
              </w:rPr>
              <w:t>ППЭ ГВЭ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32" w:rsidRPr="00672E65" w:rsidRDefault="00722032" w:rsidP="00E46A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</w:tr>
      <w:tr w:rsidR="00722032" w:rsidRPr="00672E65" w:rsidTr="00722032">
        <w:trPr>
          <w:trHeight w:val="2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32" w:rsidRPr="00672E65" w:rsidRDefault="00722032" w:rsidP="00E46A56">
            <w:pPr>
              <w:rPr>
                <w:color w:val="000000"/>
              </w:rPr>
            </w:pPr>
            <w:r w:rsidRPr="00672E65">
              <w:rPr>
                <w:color w:val="000000"/>
              </w:rPr>
              <w:t>на базе ОО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32" w:rsidRPr="005767E0" w:rsidRDefault="00722032" w:rsidP="00E46A56">
            <w:pPr>
              <w:jc w:val="center"/>
            </w:pPr>
            <w:r>
              <w:t>95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32" w:rsidRPr="005767E0" w:rsidRDefault="00722032" w:rsidP="00E46A56">
            <w:pPr>
              <w:jc w:val="center"/>
            </w:pPr>
            <w: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32" w:rsidRPr="005767E0" w:rsidRDefault="00722032" w:rsidP="00E46A56">
            <w:pPr>
              <w:jc w:val="center"/>
            </w:pPr>
            <w: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32" w:rsidRPr="005767E0" w:rsidRDefault="00722032" w:rsidP="00E46A56">
            <w:pPr>
              <w:jc w:val="center"/>
            </w:pPr>
            <w:r>
              <w:t>107</w:t>
            </w:r>
          </w:p>
        </w:tc>
      </w:tr>
      <w:tr w:rsidR="00722032" w:rsidRPr="00672E65" w:rsidTr="00722032">
        <w:trPr>
          <w:trHeight w:val="2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32" w:rsidRPr="002F2A6F" w:rsidRDefault="00722032" w:rsidP="00E46A56">
            <w:pPr>
              <w:rPr>
                <w:color w:val="000000"/>
              </w:rPr>
            </w:pPr>
            <w:r w:rsidRPr="002F2A6F">
              <w:rPr>
                <w:color w:val="000000"/>
              </w:rPr>
              <w:t>на базе СОШ при УФСИН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32" w:rsidRPr="005767E0" w:rsidRDefault="00722032" w:rsidP="00E46A56">
            <w:pPr>
              <w:jc w:val="center"/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32" w:rsidRPr="005767E0" w:rsidRDefault="00722032" w:rsidP="00E46A56">
            <w:pPr>
              <w:jc w:val="center"/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32" w:rsidRPr="005767E0" w:rsidRDefault="00722032" w:rsidP="00E46A56">
            <w:pPr>
              <w:jc w:val="center"/>
            </w:pPr>
            <w: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32" w:rsidRPr="005767E0" w:rsidRDefault="00722032" w:rsidP="00E46A56">
            <w:pPr>
              <w:jc w:val="center"/>
            </w:pPr>
            <w:r>
              <w:t>2</w:t>
            </w:r>
          </w:p>
        </w:tc>
      </w:tr>
      <w:tr w:rsidR="00722032" w:rsidRPr="00672E65" w:rsidTr="00722032">
        <w:trPr>
          <w:trHeight w:val="2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32" w:rsidRPr="002F2A6F" w:rsidRDefault="00722032" w:rsidP="00E46A56">
            <w:pPr>
              <w:rPr>
                <w:color w:val="000000"/>
              </w:rPr>
            </w:pPr>
            <w:r w:rsidRPr="002F2A6F">
              <w:rPr>
                <w:color w:val="000000"/>
              </w:rPr>
              <w:t>на базе школ-интернатов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32" w:rsidRPr="005767E0" w:rsidRDefault="00722032" w:rsidP="00E46A56">
            <w:pPr>
              <w:jc w:val="center"/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32" w:rsidRPr="005767E0" w:rsidRDefault="00722032" w:rsidP="00E46A56">
            <w:pPr>
              <w:jc w:val="center"/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32" w:rsidRPr="005767E0" w:rsidRDefault="00722032" w:rsidP="00E46A56">
            <w:pPr>
              <w:jc w:val="center"/>
            </w:pPr>
            <w: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32" w:rsidRPr="005767E0" w:rsidRDefault="00722032" w:rsidP="00E46A56">
            <w:pPr>
              <w:jc w:val="center"/>
            </w:pPr>
            <w:r>
              <w:t>4</w:t>
            </w:r>
          </w:p>
        </w:tc>
      </w:tr>
      <w:tr w:rsidR="00722032" w:rsidRPr="00672E65" w:rsidTr="00722032">
        <w:trPr>
          <w:trHeight w:val="2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32" w:rsidRPr="002F2A6F" w:rsidRDefault="00722032" w:rsidP="00E46A56">
            <w:pPr>
              <w:rPr>
                <w:color w:val="000000"/>
              </w:rPr>
            </w:pPr>
            <w:r w:rsidRPr="002F2A6F">
              <w:rPr>
                <w:color w:val="000000"/>
              </w:rPr>
              <w:t>по месту жительства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32" w:rsidRPr="005767E0" w:rsidRDefault="00722032" w:rsidP="00E46A56">
            <w:pPr>
              <w:jc w:val="center"/>
            </w:pPr>
            <w:r>
              <w:t>10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32" w:rsidRPr="005767E0" w:rsidRDefault="00722032" w:rsidP="00E46A56">
            <w:pPr>
              <w:jc w:val="center"/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32" w:rsidRPr="005767E0" w:rsidRDefault="00722032" w:rsidP="00E46A56">
            <w:pPr>
              <w:jc w:val="center"/>
            </w:pPr>
            <w:r>
              <w:t>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32" w:rsidRPr="005767E0" w:rsidRDefault="00722032" w:rsidP="00E46A56">
            <w:pPr>
              <w:jc w:val="center"/>
            </w:pPr>
            <w:r>
              <w:t>13</w:t>
            </w:r>
          </w:p>
        </w:tc>
      </w:tr>
      <w:tr w:rsidR="00722032" w:rsidRPr="00672E65" w:rsidTr="00722032">
        <w:trPr>
          <w:trHeight w:val="2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32" w:rsidRPr="00672E65" w:rsidRDefault="00722032" w:rsidP="00E46A5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32" w:rsidRPr="00C52A14" w:rsidRDefault="00722032" w:rsidP="00E46A56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32" w:rsidRPr="00C52A14" w:rsidRDefault="00722032" w:rsidP="00E46A5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32" w:rsidRPr="005767E0" w:rsidRDefault="00722032" w:rsidP="00E46A5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32" w:rsidRPr="005767E0" w:rsidRDefault="00722032" w:rsidP="00E46A56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</w:tr>
    </w:tbl>
    <w:p w:rsidR="00045205" w:rsidRPr="00F81519" w:rsidRDefault="00045205" w:rsidP="00045205">
      <w:pPr>
        <w:pStyle w:val="1"/>
        <w:spacing w:before="0"/>
        <w:jc w:val="center"/>
        <w:rPr>
          <w:sz w:val="24"/>
        </w:rPr>
      </w:pPr>
      <w:bookmarkStart w:id="13" w:name="_Toc141699800"/>
      <w:r>
        <w:rPr>
          <w:sz w:val="24"/>
        </w:rPr>
        <w:t xml:space="preserve">ОСНОВНЫЕ РЕЗУЛЬТАТЫ ГИА ВЫПУСКНИКОВ </w:t>
      </w:r>
      <w:r>
        <w:rPr>
          <w:sz w:val="24"/>
          <w:lang w:val="en-US"/>
        </w:rPr>
        <w:t>IX</w:t>
      </w:r>
      <w:r>
        <w:rPr>
          <w:sz w:val="24"/>
        </w:rPr>
        <w:t xml:space="preserve"> КЛАССОВ БРЯНСКОЙ ОБЛАСТИ В 2023 ГОДУ</w:t>
      </w:r>
      <w:bookmarkEnd w:id="13"/>
    </w:p>
    <w:p w:rsidR="00045205" w:rsidRPr="00365DF7" w:rsidRDefault="00045205" w:rsidP="00045205">
      <w:pPr>
        <w:ind w:firstLine="709"/>
        <w:jc w:val="center"/>
        <w:rPr>
          <w:b/>
        </w:rPr>
      </w:pPr>
      <w:bookmarkStart w:id="14" w:name="_Toc21531993"/>
      <w:r>
        <w:rPr>
          <w:b/>
        </w:rPr>
        <w:t>Результаты</w:t>
      </w:r>
      <w:r w:rsidRPr="00365DF7">
        <w:rPr>
          <w:b/>
        </w:rPr>
        <w:t xml:space="preserve"> участников </w:t>
      </w:r>
      <w:r>
        <w:rPr>
          <w:b/>
        </w:rPr>
        <w:t>ГИА</w:t>
      </w:r>
    </w:p>
    <w:p w:rsidR="00045205" w:rsidRDefault="00045205" w:rsidP="00045205">
      <w:pPr>
        <w:pStyle w:val="ab"/>
        <w:spacing w:after="120"/>
        <w:jc w:val="right"/>
      </w:pPr>
      <w:r>
        <w:t>Таблица</w:t>
      </w:r>
      <w:fldSimple w:instr=" SEQ Таблица \* ARABIC ">
        <w:r w:rsidR="001B08D9">
          <w:rPr>
            <w:noProof/>
          </w:rPr>
          <w:t>13</w:t>
        </w:r>
      </w:fldSimple>
    </w:p>
    <w:tbl>
      <w:tblPr>
        <w:tblW w:w="5000" w:type="pct"/>
        <w:tblLayout w:type="fixed"/>
        <w:tblLook w:val="04A0"/>
      </w:tblPr>
      <w:tblGrid>
        <w:gridCol w:w="2610"/>
        <w:gridCol w:w="1466"/>
        <w:gridCol w:w="950"/>
        <w:gridCol w:w="1460"/>
        <w:gridCol w:w="954"/>
        <w:gridCol w:w="1458"/>
        <w:gridCol w:w="956"/>
      </w:tblGrid>
      <w:tr w:rsidR="00045205" w:rsidRPr="00443422" w:rsidTr="00E46A56">
        <w:trPr>
          <w:trHeight w:val="300"/>
        </w:trPr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43422" w:rsidRDefault="00045205" w:rsidP="00E46A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422">
              <w:rPr>
                <w:b/>
                <w:bCs/>
                <w:color w:val="000000"/>
                <w:sz w:val="18"/>
                <w:szCs w:val="18"/>
              </w:rPr>
              <w:t>Отметки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443422" w:rsidRDefault="00045205" w:rsidP="00E46A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422">
              <w:rPr>
                <w:b/>
                <w:bCs/>
                <w:color w:val="000000"/>
                <w:sz w:val="18"/>
                <w:szCs w:val="16"/>
              </w:rPr>
              <w:t>Отметка по 4-м предметам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443422" w:rsidRDefault="00045205" w:rsidP="00E46A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422">
              <w:rPr>
                <w:b/>
                <w:bCs/>
                <w:color w:val="000000"/>
                <w:sz w:val="18"/>
                <w:szCs w:val="16"/>
              </w:rPr>
              <w:t>Отметка по 2-м предметам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443422" w:rsidRDefault="00045205" w:rsidP="00E46A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3422">
              <w:rPr>
                <w:b/>
                <w:bCs/>
                <w:color w:val="000000"/>
                <w:sz w:val="18"/>
                <w:szCs w:val="16"/>
              </w:rPr>
              <w:t>Итого</w:t>
            </w:r>
          </w:p>
        </w:tc>
      </w:tr>
      <w:tr w:rsidR="00045205" w:rsidRPr="00443422" w:rsidTr="00E46A56">
        <w:trPr>
          <w:trHeight w:val="454"/>
        </w:trPr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443422" w:rsidRDefault="00045205" w:rsidP="00E46A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443422" w:rsidRDefault="00045205" w:rsidP="00E46A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к</w:t>
            </w:r>
            <w:r w:rsidRPr="00443422">
              <w:rPr>
                <w:b/>
                <w:bCs/>
                <w:color w:val="000000"/>
                <w:sz w:val="18"/>
                <w:szCs w:val="16"/>
              </w:rPr>
              <w:t>оличество выпускников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443422" w:rsidRDefault="00045205" w:rsidP="00E46A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д</w:t>
            </w:r>
            <w:r w:rsidRPr="00443422">
              <w:rPr>
                <w:b/>
                <w:bCs/>
                <w:color w:val="000000"/>
                <w:sz w:val="18"/>
                <w:szCs w:val="16"/>
              </w:rPr>
              <w:t xml:space="preserve">оля (%)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443422" w:rsidRDefault="00045205" w:rsidP="00E46A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к</w:t>
            </w:r>
            <w:r w:rsidRPr="00443422">
              <w:rPr>
                <w:b/>
                <w:bCs/>
                <w:color w:val="000000"/>
                <w:sz w:val="18"/>
                <w:szCs w:val="16"/>
              </w:rPr>
              <w:t>оличество выпускников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443422" w:rsidRDefault="00045205" w:rsidP="00E46A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д</w:t>
            </w:r>
            <w:r w:rsidRPr="00443422">
              <w:rPr>
                <w:b/>
                <w:bCs/>
                <w:color w:val="000000"/>
                <w:sz w:val="18"/>
                <w:szCs w:val="16"/>
              </w:rPr>
              <w:t xml:space="preserve">оля (%)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443422" w:rsidRDefault="00045205" w:rsidP="00E46A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к</w:t>
            </w:r>
            <w:r w:rsidRPr="00443422">
              <w:rPr>
                <w:b/>
                <w:bCs/>
                <w:color w:val="000000"/>
                <w:sz w:val="18"/>
                <w:szCs w:val="16"/>
              </w:rPr>
              <w:t>оличество выпускников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443422" w:rsidRDefault="00045205" w:rsidP="00E46A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д</w:t>
            </w:r>
            <w:r w:rsidRPr="00443422">
              <w:rPr>
                <w:b/>
                <w:bCs/>
                <w:color w:val="000000"/>
                <w:sz w:val="18"/>
                <w:szCs w:val="16"/>
              </w:rPr>
              <w:t xml:space="preserve">оля (%) </w:t>
            </w:r>
          </w:p>
        </w:tc>
      </w:tr>
      <w:tr w:rsidR="00045205" w:rsidRPr="00443422" w:rsidTr="00E86E7C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43422" w:rsidRDefault="00045205" w:rsidP="00E46A56">
            <w:pPr>
              <w:jc w:val="center"/>
              <w:rPr>
                <w:b/>
                <w:bCs/>
                <w:color w:val="000000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ОГЭ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12231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12307</w:t>
            </w:r>
            <w:r>
              <w:rPr>
                <w:rStyle w:val="afc"/>
                <w:b/>
                <w:bCs/>
                <w:color w:val="000000"/>
                <w:sz w:val="22"/>
                <w:szCs w:val="22"/>
              </w:rPr>
              <w:footnoteReference w:id="7"/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045205" w:rsidRPr="00443422" w:rsidTr="00E86E7C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43422" w:rsidRDefault="00045205" w:rsidP="00E46A56">
            <w:pPr>
              <w:rPr>
                <w:b/>
                <w:bCs/>
                <w:color w:val="000000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 xml:space="preserve">Отметка только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5,7</w:t>
            </w:r>
          </w:p>
        </w:tc>
      </w:tr>
      <w:tr w:rsidR="00045205" w:rsidRPr="00443422" w:rsidTr="00E86E7C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43422" w:rsidRDefault="00045205" w:rsidP="00E46A56">
            <w:pPr>
              <w:rPr>
                <w:b/>
                <w:bCs/>
                <w:color w:val="000000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 xml:space="preserve">Отметки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</w:pPr>
            <w:r>
              <w:rPr>
                <w:sz w:val="22"/>
                <w:szCs w:val="22"/>
              </w:rPr>
              <w:t>4540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37,1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4564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37,1</w:t>
            </w:r>
          </w:p>
        </w:tc>
      </w:tr>
      <w:tr w:rsidR="00045205" w:rsidRPr="00443422" w:rsidTr="00E86E7C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43422" w:rsidRDefault="00045205" w:rsidP="00E46A56">
            <w:pPr>
              <w:rPr>
                <w:i/>
                <w:iCs/>
                <w:color w:val="000000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 xml:space="preserve">- в том числе с одной </w:t>
            </w:r>
            <w:r>
              <w:rPr>
                <w:i/>
                <w:iCs/>
                <w:color w:val="000000"/>
                <w:sz w:val="22"/>
                <w:szCs w:val="22"/>
              </w:rPr>
              <w:t>«</w:t>
            </w:r>
            <w:r w:rsidRPr="00443422">
              <w:rPr>
                <w:i/>
                <w:iCs/>
                <w:color w:val="000000"/>
                <w:sz w:val="22"/>
                <w:szCs w:val="22"/>
              </w:rPr>
              <w:t>4</w:t>
            </w:r>
            <w:r>
              <w:rPr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22,4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8,3</w:t>
            </w:r>
          </w:p>
        </w:tc>
      </w:tr>
      <w:tr w:rsidR="00045205" w:rsidRPr="00443422" w:rsidTr="00E86E7C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43422" w:rsidRDefault="00045205" w:rsidP="00E46A56">
            <w:pPr>
              <w:rPr>
                <w:b/>
                <w:bCs/>
                <w:color w:val="000000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 xml:space="preserve">Отметки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</w:pPr>
            <w:r>
              <w:rPr>
                <w:sz w:val="22"/>
                <w:szCs w:val="22"/>
              </w:rPr>
              <w:t>6107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44,7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6141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49,9</w:t>
            </w:r>
          </w:p>
        </w:tc>
      </w:tr>
      <w:tr w:rsidR="00045205" w:rsidRPr="00443422" w:rsidTr="00E86E7C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43422" w:rsidRDefault="00045205" w:rsidP="00E46A56">
            <w:pPr>
              <w:rPr>
                <w:i/>
                <w:iCs/>
                <w:color w:val="000000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 xml:space="preserve">- в том числе с одной </w:t>
            </w:r>
            <w:r>
              <w:rPr>
                <w:i/>
                <w:iCs/>
                <w:color w:val="000000"/>
                <w:sz w:val="22"/>
                <w:szCs w:val="22"/>
              </w:rPr>
              <w:t>«</w:t>
            </w:r>
            <w:r w:rsidRPr="00443422">
              <w:rPr>
                <w:i/>
                <w:iCs/>
                <w:color w:val="000000"/>
                <w:sz w:val="22"/>
                <w:szCs w:val="22"/>
              </w:rPr>
              <w:t>3</w:t>
            </w:r>
            <w:r>
              <w:rPr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2625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44,7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2659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21,6</w:t>
            </w:r>
          </w:p>
        </w:tc>
      </w:tr>
      <w:tr w:rsidR="00045205" w:rsidRPr="00443422" w:rsidTr="00E86E7C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43422" w:rsidRDefault="00045205" w:rsidP="00E46A56">
            <w:pPr>
              <w:rPr>
                <w:b/>
                <w:bCs/>
                <w:color w:val="000000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 xml:space="preserve">Отметка только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</w:pPr>
            <w:r>
              <w:rPr>
                <w:sz w:val="22"/>
                <w:szCs w:val="22"/>
              </w:rPr>
              <w:t>878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045205" w:rsidRPr="00443422" w:rsidTr="00E86E7C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43422" w:rsidRDefault="00045205" w:rsidP="00E46A56">
            <w:pPr>
              <w:rPr>
                <w:b/>
                <w:bCs/>
                <w:color w:val="000000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 xml:space="preserve"> Есть отметка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045205" w:rsidRPr="00443422" w:rsidTr="00E86E7C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43422" w:rsidRDefault="00045205" w:rsidP="00E46A56">
            <w:pPr>
              <w:jc w:val="center"/>
              <w:rPr>
                <w:b/>
                <w:bCs/>
                <w:color w:val="000000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>ГВЭ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045205" w:rsidRPr="00443422" w:rsidTr="00E86E7C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43422" w:rsidRDefault="00045205" w:rsidP="00E46A56">
            <w:pPr>
              <w:rPr>
                <w:b/>
                <w:bCs/>
                <w:color w:val="000000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 xml:space="preserve">Отметка только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11,1</w:t>
            </w:r>
          </w:p>
        </w:tc>
      </w:tr>
      <w:tr w:rsidR="00045205" w:rsidRPr="00443422" w:rsidTr="00E86E7C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43422" w:rsidRDefault="00045205" w:rsidP="00E46A56">
            <w:pPr>
              <w:rPr>
                <w:b/>
                <w:bCs/>
                <w:color w:val="000000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 xml:space="preserve">Отметки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39,7</w:t>
            </w:r>
          </w:p>
        </w:tc>
      </w:tr>
      <w:tr w:rsidR="00045205" w:rsidRPr="00443422" w:rsidTr="00E86E7C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43422" w:rsidRDefault="00045205" w:rsidP="00E46A56">
            <w:pPr>
              <w:rPr>
                <w:i/>
                <w:iCs/>
                <w:color w:val="000000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 xml:space="preserve">- в том числе с одной </w:t>
            </w:r>
            <w:r>
              <w:rPr>
                <w:i/>
                <w:iCs/>
                <w:color w:val="000000"/>
                <w:sz w:val="22"/>
                <w:szCs w:val="22"/>
              </w:rPr>
              <w:t>«</w:t>
            </w:r>
            <w:r w:rsidRPr="00443422">
              <w:rPr>
                <w:i/>
                <w:iCs/>
                <w:color w:val="000000"/>
                <w:sz w:val="22"/>
                <w:szCs w:val="22"/>
              </w:rPr>
              <w:t>4</w:t>
            </w:r>
            <w:r>
              <w:rPr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17,5</w:t>
            </w:r>
          </w:p>
        </w:tc>
      </w:tr>
      <w:tr w:rsidR="00045205" w:rsidRPr="00443422" w:rsidTr="00E86E7C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43422" w:rsidRDefault="00045205" w:rsidP="00E46A56">
            <w:pPr>
              <w:rPr>
                <w:b/>
                <w:bCs/>
                <w:color w:val="000000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 xml:space="preserve">Отметки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47,6</w:t>
            </w:r>
          </w:p>
        </w:tc>
      </w:tr>
      <w:tr w:rsidR="00045205" w:rsidRPr="00443422" w:rsidTr="00E86E7C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43422" w:rsidRDefault="00045205" w:rsidP="00E46A56">
            <w:pPr>
              <w:rPr>
                <w:i/>
                <w:iCs/>
                <w:color w:val="000000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 xml:space="preserve">- в том числе с одной </w:t>
            </w:r>
            <w:r>
              <w:rPr>
                <w:i/>
                <w:iCs/>
                <w:color w:val="000000"/>
                <w:sz w:val="22"/>
                <w:szCs w:val="22"/>
              </w:rPr>
              <w:t>«</w:t>
            </w:r>
            <w:r w:rsidRPr="00443422">
              <w:rPr>
                <w:i/>
                <w:iCs/>
                <w:color w:val="000000"/>
                <w:sz w:val="22"/>
                <w:szCs w:val="22"/>
              </w:rPr>
              <w:t>3</w:t>
            </w:r>
            <w:r>
              <w:rPr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45,3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42,9</w:t>
            </w:r>
          </w:p>
        </w:tc>
      </w:tr>
      <w:tr w:rsidR="00045205" w:rsidRPr="00443422" w:rsidTr="00E86E7C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43422" w:rsidRDefault="00045205" w:rsidP="00E46A56">
            <w:pPr>
              <w:rPr>
                <w:b/>
                <w:bCs/>
                <w:color w:val="000000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 xml:space="preserve">Отметка только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</w:tr>
      <w:tr w:rsidR="00045205" w:rsidRPr="00443422" w:rsidTr="00E86E7C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43422" w:rsidRDefault="00045205" w:rsidP="00E46A56">
            <w:pPr>
              <w:rPr>
                <w:b/>
                <w:bCs/>
                <w:color w:val="000000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 xml:space="preserve"> Есть отметка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5205" w:rsidRPr="00443422" w:rsidTr="00E86E7C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43422" w:rsidRDefault="00045205" w:rsidP="00E46A56">
            <w:pPr>
              <w:jc w:val="center"/>
              <w:rPr>
                <w:b/>
                <w:bCs/>
                <w:color w:val="000000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lastRenderedPageBreak/>
              <w:t>ГИА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045205" w:rsidRPr="00443422" w:rsidTr="00E86E7C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43422" w:rsidRDefault="00045205" w:rsidP="00E46A56">
            <w:pPr>
              <w:rPr>
                <w:b/>
                <w:bCs/>
                <w:color w:val="000000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 xml:space="preserve">Отметка только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5,7</w:t>
            </w:r>
          </w:p>
        </w:tc>
      </w:tr>
      <w:tr w:rsidR="00045205" w:rsidRPr="00443422" w:rsidTr="00E86E7C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43422" w:rsidRDefault="00045205" w:rsidP="00E46A56">
            <w:pPr>
              <w:rPr>
                <w:b/>
                <w:bCs/>
                <w:color w:val="000000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 xml:space="preserve">Отметки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37,1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4589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37,1</w:t>
            </w:r>
          </w:p>
        </w:tc>
      </w:tr>
      <w:tr w:rsidR="00045205" w:rsidRPr="00443422" w:rsidTr="00E86E7C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43422" w:rsidRDefault="00045205" w:rsidP="00E46A56">
            <w:pPr>
              <w:rPr>
                <w:i/>
                <w:iCs/>
                <w:color w:val="000000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 xml:space="preserve">- в том числе с одной </w:t>
            </w:r>
            <w:r>
              <w:rPr>
                <w:i/>
                <w:iCs/>
                <w:color w:val="000000"/>
                <w:sz w:val="22"/>
                <w:szCs w:val="22"/>
              </w:rPr>
              <w:t>«</w:t>
            </w:r>
            <w:r w:rsidRPr="00443422">
              <w:rPr>
                <w:i/>
                <w:iCs/>
                <w:color w:val="000000"/>
                <w:sz w:val="22"/>
                <w:szCs w:val="22"/>
              </w:rPr>
              <w:t>4</w:t>
            </w:r>
            <w:r>
              <w:rPr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21,7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8,4</w:t>
            </w:r>
          </w:p>
        </w:tc>
      </w:tr>
      <w:tr w:rsidR="00045205" w:rsidRPr="00443422" w:rsidTr="00E86E7C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43422" w:rsidRDefault="00045205" w:rsidP="00E46A56">
            <w:pPr>
              <w:rPr>
                <w:b/>
                <w:bCs/>
                <w:color w:val="000000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 xml:space="preserve">Отметки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6171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49,9</w:t>
            </w:r>
          </w:p>
        </w:tc>
      </w:tr>
      <w:tr w:rsidR="00045205" w:rsidRPr="00443422" w:rsidTr="00E86E7C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43422" w:rsidRDefault="00045205" w:rsidP="00E46A56">
            <w:pPr>
              <w:rPr>
                <w:i/>
                <w:iCs/>
                <w:color w:val="000000"/>
              </w:rPr>
            </w:pPr>
            <w:r w:rsidRPr="00443422">
              <w:rPr>
                <w:i/>
                <w:iCs/>
                <w:color w:val="000000"/>
                <w:sz w:val="22"/>
                <w:szCs w:val="22"/>
              </w:rPr>
              <w:t xml:space="preserve">- в том числе с одной </w:t>
            </w:r>
            <w:r>
              <w:rPr>
                <w:i/>
                <w:iCs/>
                <w:color w:val="000000"/>
                <w:sz w:val="22"/>
                <w:szCs w:val="22"/>
              </w:rPr>
              <w:t>«</w:t>
            </w:r>
            <w:r w:rsidRPr="00443422">
              <w:rPr>
                <w:i/>
                <w:iCs/>
                <w:color w:val="000000"/>
                <w:sz w:val="22"/>
                <w:szCs w:val="22"/>
              </w:rPr>
              <w:t>3</w:t>
            </w:r>
            <w:r>
              <w:rPr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2686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21,7</w:t>
            </w:r>
          </w:p>
        </w:tc>
      </w:tr>
      <w:tr w:rsidR="00045205" w:rsidRPr="00443422" w:rsidTr="00E86E7C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43422" w:rsidRDefault="00045205" w:rsidP="00E46A56">
            <w:pPr>
              <w:rPr>
                <w:b/>
                <w:bCs/>
                <w:color w:val="000000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 xml:space="preserve">Отметка только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045205" w:rsidRPr="00443422" w:rsidTr="00E86E7C">
        <w:trPr>
          <w:trHeight w:val="283"/>
        </w:trPr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43422" w:rsidRDefault="00045205" w:rsidP="00E46A56">
            <w:pPr>
              <w:rPr>
                <w:b/>
                <w:bCs/>
                <w:color w:val="000000"/>
              </w:rPr>
            </w:pPr>
            <w:r w:rsidRPr="00443422">
              <w:rPr>
                <w:b/>
                <w:bCs/>
                <w:color w:val="000000"/>
                <w:sz w:val="22"/>
                <w:szCs w:val="22"/>
              </w:rPr>
              <w:t xml:space="preserve"> Есть отметка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443422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86E7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</w:tbl>
    <w:p w:rsidR="00722032" w:rsidRDefault="00722032" w:rsidP="00045205">
      <w:pPr>
        <w:ind w:firstLine="709"/>
        <w:jc w:val="both"/>
      </w:pPr>
    </w:p>
    <w:p w:rsidR="006B4858" w:rsidRPr="00415994" w:rsidRDefault="006B4858" w:rsidP="00C63FD7">
      <w:pPr>
        <w:pStyle w:val="ab"/>
        <w:spacing w:after="0"/>
        <w:jc w:val="right"/>
      </w:pPr>
      <w:r>
        <w:t xml:space="preserve">Диаграмма </w:t>
      </w:r>
      <w:fldSimple w:instr=" SEQ Диаграмма \* ARABIC ">
        <w:r w:rsidR="001B08D9">
          <w:rPr>
            <w:noProof/>
          </w:rPr>
          <w:t>3</w:t>
        </w:r>
      </w:fldSimple>
    </w:p>
    <w:p w:rsidR="00045205" w:rsidRPr="003F5855" w:rsidRDefault="00090C93" w:rsidP="00045205">
      <w:pPr>
        <w:rPr>
          <w:lang w:val="en-US"/>
        </w:rPr>
      </w:pPr>
      <w:r>
        <w:rPr>
          <w:noProof/>
        </w:rPr>
        <w:drawing>
          <wp:inline distT="0" distB="0" distL="0" distR="0">
            <wp:extent cx="6120130" cy="1285875"/>
            <wp:effectExtent l="0" t="0" r="0" b="0"/>
            <wp:docPr id="17" name="Диаграмма 17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22CF277-82EB-4443-AA03-26AB063C5C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5B3C" w:rsidRDefault="001B5B3C" w:rsidP="00045205">
      <w:pPr>
        <w:spacing w:before="120"/>
        <w:jc w:val="center"/>
        <w:rPr>
          <w:b/>
        </w:rPr>
      </w:pPr>
    </w:p>
    <w:p w:rsidR="00045205" w:rsidRPr="00B53198" w:rsidRDefault="00045205" w:rsidP="00045205">
      <w:pPr>
        <w:spacing w:before="120"/>
        <w:jc w:val="center"/>
        <w:rPr>
          <w:b/>
        </w:rPr>
      </w:pPr>
      <w:r w:rsidRPr="00B53198">
        <w:rPr>
          <w:b/>
        </w:rPr>
        <w:t xml:space="preserve">Результаты ОГЭ </w:t>
      </w:r>
      <w:r w:rsidRPr="00B302B3">
        <w:rPr>
          <w:b/>
        </w:rPr>
        <w:t>по</w:t>
      </w:r>
      <w:r>
        <w:rPr>
          <w:b/>
        </w:rPr>
        <w:t xml:space="preserve"> всем учебным </w:t>
      </w:r>
      <w:r w:rsidRPr="00B53198">
        <w:rPr>
          <w:b/>
        </w:rPr>
        <w:t xml:space="preserve">предметам </w:t>
      </w:r>
      <w:r>
        <w:rPr>
          <w:b/>
        </w:rPr>
        <w:t>ГИА-9</w:t>
      </w:r>
    </w:p>
    <w:p w:rsidR="00045205" w:rsidRPr="005334F3" w:rsidRDefault="00045205" w:rsidP="00045205">
      <w:pPr>
        <w:pStyle w:val="ab"/>
        <w:keepNext/>
        <w:spacing w:after="0"/>
        <w:contextualSpacing/>
        <w:jc w:val="right"/>
      </w:pPr>
      <w:r>
        <w:t>Таблица</w:t>
      </w:r>
      <w:fldSimple w:instr=" SEQ Таблица \* ARABIC ">
        <w:r w:rsidR="001B08D9">
          <w:rPr>
            <w:noProof/>
          </w:rPr>
          <w:t>14</w:t>
        </w:r>
      </w:fldSimple>
    </w:p>
    <w:tbl>
      <w:tblPr>
        <w:tblW w:w="5000" w:type="pct"/>
        <w:tblLook w:val="04A0"/>
      </w:tblPr>
      <w:tblGrid>
        <w:gridCol w:w="594"/>
        <w:gridCol w:w="2121"/>
        <w:gridCol w:w="1106"/>
        <w:gridCol w:w="1096"/>
        <w:gridCol w:w="820"/>
        <w:gridCol w:w="950"/>
        <w:gridCol w:w="721"/>
        <w:gridCol w:w="997"/>
        <w:gridCol w:w="1449"/>
      </w:tblGrid>
      <w:tr w:rsidR="00045205" w:rsidTr="00E46A56">
        <w:trPr>
          <w:cantSplit/>
          <w:trHeight w:val="146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205" w:rsidRPr="008C1C68" w:rsidRDefault="00045205" w:rsidP="00E46A56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8C1C68">
              <w:rPr>
                <w:b/>
                <w:color w:val="000000"/>
                <w:sz w:val="16"/>
                <w:szCs w:val="16"/>
              </w:rPr>
              <w:t>Код предмета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205" w:rsidRPr="008C1C68" w:rsidRDefault="00045205" w:rsidP="00E46A56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8C1C68">
              <w:rPr>
                <w:b/>
                <w:color w:val="000000"/>
                <w:sz w:val="16"/>
                <w:szCs w:val="16"/>
              </w:rPr>
              <w:t>Наименование предмета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205" w:rsidRDefault="00045205" w:rsidP="00E46A5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205" w:rsidRDefault="00045205" w:rsidP="00E46A5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 них участников с ОВЗ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205" w:rsidRDefault="00045205" w:rsidP="00E46A5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Средний первичный балл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205" w:rsidRDefault="00045205" w:rsidP="00E46A5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Максимальный первичный балл по предмету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205" w:rsidRDefault="00045205" w:rsidP="00E46A5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205" w:rsidRDefault="00045205" w:rsidP="00E46A5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Качество знаний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205" w:rsidRDefault="00045205" w:rsidP="00E46A5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выпускников, получивших неудовлетворительный результат</w:t>
            </w:r>
          </w:p>
        </w:tc>
      </w:tr>
      <w:tr w:rsidR="00045205" w:rsidRPr="00237A5E" w:rsidTr="00E46A56">
        <w:trPr>
          <w:trHeight w:val="2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color w:val="000000"/>
              </w:rPr>
            </w:pPr>
            <w:r w:rsidRPr="006B48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rPr>
                <w:color w:val="000000"/>
              </w:rPr>
            </w:pPr>
            <w:r w:rsidRPr="006B4858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12308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lang w:val="en-US"/>
              </w:rPr>
            </w:pPr>
            <w:r w:rsidRPr="006B4858">
              <w:rPr>
                <w:sz w:val="22"/>
                <w:szCs w:val="22"/>
                <w:lang w:val="en-US"/>
              </w:rPr>
              <w:t>128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27,8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lang w:val="en-US"/>
              </w:rPr>
            </w:pPr>
            <w:r w:rsidRPr="006B4858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4,2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78,1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6</w:t>
            </w:r>
          </w:p>
        </w:tc>
      </w:tr>
      <w:tr w:rsidR="00045205" w:rsidRPr="00237A5E" w:rsidTr="00E46A56">
        <w:trPr>
          <w:trHeight w:val="2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color w:val="000000"/>
              </w:rPr>
            </w:pPr>
            <w:r w:rsidRPr="006B48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rPr>
                <w:color w:val="000000"/>
              </w:rPr>
            </w:pPr>
            <w:r w:rsidRPr="006B4858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12309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lang w:val="en-US"/>
              </w:rPr>
            </w:pPr>
            <w:r w:rsidRPr="006B4858">
              <w:rPr>
                <w:sz w:val="22"/>
                <w:szCs w:val="22"/>
                <w:lang w:val="en-US"/>
              </w:rPr>
              <w:t>128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16,4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lang w:val="en-US"/>
              </w:rPr>
            </w:pPr>
            <w:r w:rsidRPr="006B4858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62,3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8</w:t>
            </w:r>
          </w:p>
        </w:tc>
      </w:tr>
      <w:tr w:rsidR="00045205" w:rsidRPr="00237A5E" w:rsidTr="00E46A56">
        <w:trPr>
          <w:trHeight w:val="2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color w:val="000000"/>
              </w:rPr>
            </w:pPr>
            <w:r w:rsidRPr="006B48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rPr>
                <w:color w:val="000000"/>
              </w:rPr>
            </w:pPr>
            <w:r w:rsidRPr="006B4858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1292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lang w:val="en-US"/>
              </w:rPr>
            </w:pPr>
            <w:r w:rsidRPr="006B485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28,1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lang w:val="en-US"/>
              </w:rPr>
            </w:pPr>
            <w:r w:rsidRPr="006B4858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76,5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1</w:t>
            </w:r>
          </w:p>
        </w:tc>
      </w:tr>
      <w:tr w:rsidR="00045205" w:rsidRPr="00237A5E" w:rsidTr="00E46A56">
        <w:trPr>
          <w:trHeight w:val="2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color w:val="000000"/>
              </w:rPr>
            </w:pPr>
            <w:r w:rsidRPr="006B48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rPr>
                <w:color w:val="000000"/>
              </w:rPr>
            </w:pPr>
            <w:r w:rsidRPr="006B4858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1157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lang w:val="en-US"/>
              </w:rPr>
            </w:pPr>
            <w:r w:rsidRPr="006B4858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30,9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lang w:val="en-US"/>
              </w:rPr>
            </w:pPr>
            <w:r w:rsidRPr="006B4858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4,5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89,9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B4858" w:rsidRDefault="00045205" w:rsidP="00E46A56">
            <w:pPr>
              <w:jc w:val="center"/>
            </w:pPr>
          </w:p>
        </w:tc>
      </w:tr>
      <w:tr w:rsidR="00045205" w:rsidRPr="00237A5E" w:rsidTr="00E46A56">
        <w:trPr>
          <w:trHeight w:val="2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color w:val="000000"/>
              </w:rPr>
            </w:pPr>
            <w:r w:rsidRPr="006B485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rPr>
                <w:color w:val="000000"/>
              </w:rPr>
            </w:pPr>
            <w:r w:rsidRPr="006B4858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2872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lang w:val="en-US"/>
              </w:rPr>
            </w:pPr>
            <w:r w:rsidRPr="006B485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12,6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lang w:val="en-US"/>
              </w:rPr>
            </w:pPr>
            <w:r w:rsidRPr="006B4858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3,9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73,3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B4858" w:rsidRDefault="00045205" w:rsidP="00E46A56">
            <w:pPr>
              <w:jc w:val="center"/>
            </w:pPr>
          </w:p>
        </w:tc>
      </w:tr>
      <w:tr w:rsidR="00045205" w:rsidRPr="00237A5E" w:rsidTr="00E46A56">
        <w:trPr>
          <w:trHeight w:val="2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color w:val="000000"/>
              </w:rPr>
            </w:pPr>
            <w:r w:rsidRPr="006B485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rPr>
                <w:color w:val="000000"/>
              </w:rPr>
            </w:pPr>
            <w:r w:rsidRPr="006B4858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5104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lang w:val="en-US"/>
              </w:rPr>
            </w:pPr>
            <w:r w:rsidRPr="006B4858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30,2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lang w:val="en-US"/>
              </w:rPr>
            </w:pPr>
            <w:r w:rsidRPr="006B4858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3,9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71,0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2</w:t>
            </w:r>
          </w:p>
        </w:tc>
      </w:tr>
      <w:tr w:rsidR="00045205" w:rsidRPr="00237A5E" w:rsidTr="00E46A56">
        <w:trPr>
          <w:trHeight w:val="2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color w:val="000000"/>
              </w:rPr>
            </w:pPr>
            <w:r w:rsidRPr="006B485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rPr>
                <w:color w:val="000000"/>
              </w:rPr>
            </w:pPr>
            <w:r w:rsidRPr="006B4858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660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lang w:val="en-US"/>
              </w:rPr>
            </w:pPr>
            <w:r w:rsidRPr="006B485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26,8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lang w:val="en-US"/>
              </w:rPr>
            </w:pPr>
            <w:r w:rsidRPr="006B4858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4,2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81,8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B4858" w:rsidRDefault="00045205" w:rsidP="00E46A56">
            <w:pPr>
              <w:jc w:val="center"/>
            </w:pPr>
          </w:p>
        </w:tc>
      </w:tr>
      <w:tr w:rsidR="00045205" w:rsidRPr="00237A5E" w:rsidTr="00E46A56">
        <w:trPr>
          <w:trHeight w:val="2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color w:val="000000"/>
              </w:rPr>
            </w:pPr>
            <w:r w:rsidRPr="006B485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rPr>
                <w:color w:val="000000"/>
              </w:rPr>
            </w:pPr>
            <w:r w:rsidRPr="006B4858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4019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lang w:val="en-US"/>
              </w:rPr>
            </w:pPr>
            <w:r w:rsidRPr="006B4858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21,6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lang w:val="en-US"/>
              </w:rPr>
            </w:pPr>
            <w:r w:rsidRPr="006B4858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3,9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67,6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3</w:t>
            </w:r>
          </w:p>
        </w:tc>
      </w:tr>
      <w:tr w:rsidR="00045205" w:rsidRPr="00237A5E" w:rsidTr="00E46A56">
        <w:trPr>
          <w:trHeight w:val="2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color w:val="000000"/>
              </w:rPr>
            </w:pPr>
            <w:r w:rsidRPr="006B485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rPr>
                <w:color w:val="000000"/>
              </w:rPr>
            </w:pPr>
            <w:r w:rsidRPr="006B4858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598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lang w:val="en-US"/>
              </w:rPr>
            </w:pPr>
            <w:r w:rsidRPr="006B485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57,0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lang w:val="en-US"/>
              </w:rPr>
            </w:pPr>
            <w:r w:rsidRPr="006B4858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4,4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89,8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B4858" w:rsidRDefault="00045205" w:rsidP="00E46A56">
            <w:pPr>
              <w:jc w:val="center"/>
            </w:pPr>
          </w:p>
        </w:tc>
      </w:tr>
      <w:tr w:rsidR="00045205" w:rsidRPr="00237A5E" w:rsidTr="00E46A56">
        <w:trPr>
          <w:trHeight w:val="2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color w:val="000000"/>
              </w:rPr>
            </w:pPr>
            <w:r w:rsidRPr="006B485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rPr>
                <w:color w:val="000000"/>
              </w:rPr>
            </w:pPr>
            <w:r w:rsidRPr="006B4858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lang w:val="en-US"/>
              </w:rPr>
            </w:pPr>
            <w:r w:rsidRPr="006B485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49,5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lang w:val="en-US"/>
              </w:rPr>
            </w:pPr>
            <w:r w:rsidRPr="006B4858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50,0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B4858" w:rsidRDefault="00045205" w:rsidP="00E46A56">
            <w:pPr>
              <w:jc w:val="center"/>
            </w:pPr>
          </w:p>
        </w:tc>
      </w:tr>
      <w:tr w:rsidR="00045205" w:rsidRPr="00237A5E" w:rsidTr="00E46A56">
        <w:trPr>
          <w:trHeight w:val="2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color w:val="000000"/>
              </w:rPr>
            </w:pPr>
            <w:r w:rsidRPr="006B485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rPr>
                <w:color w:val="000000"/>
              </w:rPr>
            </w:pPr>
            <w:r w:rsidRPr="006B4858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8568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lang w:val="en-US"/>
              </w:rPr>
            </w:pPr>
            <w:r w:rsidRPr="006B4858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25,5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lang w:val="en-US"/>
              </w:rPr>
            </w:pPr>
            <w:r w:rsidRPr="006B4858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62,3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6</w:t>
            </w:r>
          </w:p>
        </w:tc>
      </w:tr>
      <w:tr w:rsidR="00045205" w:rsidRPr="00237A5E" w:rsidTr="00E46A56">
        <w:trPr>
          <w:trHeight w:val="2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color w:val="000000"/>
              </w:rPr>
            </w:pPr>
            <w:r w:rsidRPr="006B485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rPr>
                <w:color w:val="000000"/>
              </w:rPr>
            </w:pPr>
            <w:r w:rsidRPr="006B4858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192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lang w:val="en-US"/>
              </w:rPr>
            </w:pPr>
            <w:r w:rsidRPr="006B485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29,4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lang w:val="en-US"/>
              </w:rPr>
            </w:pPr>
            <w:r w:rsidRPr="006B4858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70,8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B4858" w:rsidRDefault="00045205" w:rsidP="00E46A56">
            <w:pPr>
              <w:jc w:val="center"/>
            </w:pPr>
          </w:p>
        </w:tc>
      </w:tr>
      <w:tr w:rsidR="00045205" w:rsidRPr="00237A5E" w:rsidTr="00E46A56">
        <w:trPr>
          <w:trHeight w:val="170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b/>
                <w:bCs/>
                <w:color w:val="000000"/>
              </w:rPr>
            </w:pPr>
            <w:r w:rsidRPr="006B4858">
              <w:rPr>
                <w:b/>
                <w:bCs/>
                <w:color w:val="000000"/>
              </w:rPr>
              <w:t>Итого (чел/экз):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b/>
                <w:bCs/>
              </w:rPr>
            </w:pPr>
            <w:r w:rsidRPr="006B4858">
              <w:rPr>
                <w:b/>
                <w:bCs/>
                <w:sz w:val="22"/>
                <w:szCs w:val="22"/>
              </w:rPr>
              <w:t>49081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b/>
                <w:bCs/>
                <w:lang w:val="en-US"/>
              </w:rPr>
            </w:pPr>
            <w:r w:rsidRPr="006B4858">
              <w:rPr>
                <w:b/>
                <w:bCs/>
                <w:sz w:val="22"/>
                <w:szCs w:val="22"/>
                <w:lang w:val="en-US"/>
              </w:rPr>
              <w:t>360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bCs/>
                <w:highlight w:val="yellow"/>
              </w:rPr>
            </w:pPr>
            <w:r w:rsidRPr="006B485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bCs/>
              </w:rPr>
            </w:pPr>
            <w:r w:rsidRPr="006B4858">
              <w:rPr>
                <w:bCs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4858" w:rsidRDefault="00045205" w:rsidP="00E46A56">
            <w:pPr>
              <w:jc w:val="center"/>
              <w:rPr>
                <w:b/>
              </w:rPr>
            </w:pPr>
            <w:r w:rsidRPr="006B4858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B4858" w:rsidRDefault="00045205" w:rsidP="00E46A56">
            <w:pPr>
              <w:jc w:val="center"/>
            </w:pPr>
            <w:r w:rsidRPr="006B4858"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05" w:rsidRPr="006B4858" w:rsidRDefault="00045205" w:rsidP="00E46A56">
            <w:pPr>
              <w:jc w:val="center"/>
              <w:rPr>
                <w:b/>
                <w:bCs/>
              </w:rPr>
            </w:pPr>
            <w:r w:rsidRPr="006B4858">
              <w:rPr>
                <w:b/>
                <w:bCs/>
                <w:sz w:val="22"/>
                <w:szCs w:val="22"/>
              </w:rPr>
              <w:t>26</w:t>
            </w:r>
          </w:p>
        </w:tc>
      </w:tr>
    </w:tbl>
    <w:p w:rsidR="00045205" w:rsidRPr="00A3561C" w:rsidRDefault="00045205" w:rsidP="00045205">
      <w:pPr>
        <w:contextualSpacing/>
        <w:jc w:val="center"/>
        <w:rPr>
          <w:b/>
          <w:sz w:val="16"/>
          <w:szCs w:val="16"/>
        </w:rPr>
      </w:pPr>
    </w:p>
    <w:p w:rsidR="001B5B3C" w:rsidRDefault="001B5B3C" w:rsidP="00045205">
      <w:pPr>
        <w:contextualSpacing/>
        <w:jc w:val="center"/>
        <w:rPr>
          <w:b/>
        </w:rPr>
      </w:pPr>
    </w:p>
    <w:p w:rsidR="00045205" w:rsidRPr="00B53198" w:rsidRDefault="00045205" w:rsidP="00045205">
      <w:pPr>
        <w:contextualSpacing/>
        <w:jc w:val="center"/>
        <w:rPr>
          <w:b/>
        </w:rPr>
      </w:pPr>
      <w:r w:rsidRPr="00B53198">
        <w:rPr>
          <w:b/>
        </w:rPr>
        <w:t xml:space="preserve">Результаты </w:t>
      </w:r>
      <w:r>
        <w:rPr>
          <w:b/>
        </w:rPr>
        <w:t>ГВЭ</w:t>
      </w:r>
      <w:r w:rsidRPr="00B53198">
        <w:rPr>
          <w:b/>
        </w:rPr>
        <w:t xml:space="preserve"> по</w:t>
      </w:r>
      <w:r>
        <w:rPr>
          <w:b/>
        </w:rPr>
        <w:t xml:space="preserve"> учебным </w:t>
      </w:r>
      <w:r w:rsidRPr="00B53198">
        <w:rPr>
          <w:b/>
        </w:rPr>
        <w:t>предметам в основной период</w:t>
      </w:r>
      <w:r>
        <w:rPr>
          <w:b/>
        </w:rPr>
        <w:t xml:space="preserve"> ГИА-9</w:t>
      </w:r>
    </w:p>
    <w:p w:rsidR="00045205" w:rsidRPr="005334F3" w:rsidRDefault="00045205" w:rsidP="00045205">
      <w:pPr>
        <w:pStyle w:val="ab"/>
        <w:spacing w:after="0"/>
        <w:contextualSpacing/>
        <w:jc w:val="right"/>
      </w:pPr>
      <w:r>
        <w:t>Таблица</w:t>
      </w:r>
      <w:fldSimple w:instr=" SEQ Таблица \* ARABIC ">
        <w:r w:rsidR="001B08D9">
          <w:rPr>
            <w:noProof/>
          </w:rPr>
          <w:t>15</w:t>
        </w:r>
      </w:fldSimple>
    </w:p>
    <w:tbl>
      <w:tblPr>
        <w:tblW w:w="5077" w:type="pct"/>
        <w:tblLayout w:type="fixed"/>
        <w:tblLook w:val="04A0"/>
      </w:tblPr>
      <w:tblGrid>
        <w:gridCol w:w="1010"/>
        <w:gridCol w:w="1791"/>
        <w:gridCol w:w="1135"/>
        <w:gridCol w:w="1141"/>
        <w:gridCol w:w="1449"/>
        <w:gridCol w:w="873"/>
        <w:gridCol w:w="722"/>
        <w:gridCol w:w="1885"/>
      </w:tblGrid>
      <w:tr w:rsidR="00722032" w:rsidTr="00722032">
        <w:trPr>
          <w:cantSplit/>
          <w:trHeight w:val="454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722032">
              <w:rPr>
                <w:b/>
                <w:bCs/>
                <w:color w:val="000000"/>
                <w:sz w:val="14"/>
                <w:szCs w:val="16"/>
              </w:rPr>
              <w:t>Код предмета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722032">
              <w:rPr>
                <w:b/>
                <w:bCs/>
                <w:color w:val="000000"/>
                <w:sz w:val="14"/>
                <w:szCs w:val="16"/>
              </w:rPr>
              <w:t>Наименование предмета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722032">
              <w:rPr>
                <w:b/>
                <w:bCs/>
                <w:color w:val="000000"/>
                <w:sz w:val="14"/>
                <w:szCs w:val="16"/>
              </w:rPr>
              <w:t>Количество участников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722032">
              <w:rPr>
                <w:b/>
                <w:bCs/>
                <w:color w:val="000000"/>
                <w:sz w:val="14"/>
                <w:szCs w:val="16"/>
              </w:rPr>
              <w:t>Из них участников с ОВЗ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722032">
              <w:rPr>
                <w:b/>
                <w:bCs/>
                <w:color w:val="000000"/>
                <w:sz w:val="14"/>
                <w:szCs w:val="16"/>
              </w:rPr>
              <w:t>Максимальный первичный балл по предмету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722032">
              <w:rPr>
                <w:b/>
                <w:bCs/>
                <w:color w:val="000000"/>
                <w:sz w:val="14"/>
                <w:szCs w:val="16"/>
              </w:rPr>
              <w:t>Средняя отметка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722032">
              <w:rPr>
                <w:b/>
                <w:bCs/>
                <w:color w:val="000000"/>
                <w:sz w:val="14"/>
                <w:szCs w:val="16"/>
              </w:rPr>
              <w:t>Качество знаний</w:t>
            </w:r>
          </w:p>
          <w:p w:rsidR="00045205" w:rsidRPr="00722032" w:rsidRDefault="00045205" w:rsidP="00E46A56">
            <w:pPr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722032">
              <w:rPr>
                <w:b/>
                <w:bCs/>
                <w:color w:val="000000"/>
                <w:sz w:val="14"/>
                <w:szCs w:val="16"/>
              </w:rPr>
              <w:t>(%)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C63FD7" w:rsidRDefault="00045205" w:rsidP="00E46A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2032">
              <w:rPr>
                <w:b/>
                <w:bCs/>
                <w:color w:val="000000"/>
                <w:sz w:val="14"/>
                <w:szCs w:val="16"/>
              </w:rPr>
              <w:t>Количество выпускников, получивших неудовлетворительный результат</w:t>
            </w:r>
          </w:p>
        </w:tc>
      </w:tr>
      <w:tr w:rsidR="00722032" w:rsidRPr="00237A5E" w:rsidTr="00722032">
        <w:trPr>
          <w:cantSplit/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color w:val="000000"/>
                <w:sz w:val="20"/>
              </w:rPr>
            </w:pPr>
            <w:r w:rsidRPr="00722032">
              <w:rPr>
                <w:color w:val="000000"/>
                <w:sz w:val="20"/>
                <w:szCs w:val="22"/>
              </w:rPr>
              <w:t>51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rPr>
                <w:color w:val="000000"/>
                <w:sz w:val="20"/>
              </w:rPr>
            </w:pPr>
            <w:r w:rsidRPr="00722032">
              <w:rPr>
                <w:color w:val="000000"/>
                <w:sz w:val="20"/>
                <w:szCs w:val="22"/>
              </w:rPr>
              <w:t>Русский язык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ind w:left="27" w:hanging="27"/>
              <w:jc w:val="center"/>
              <w:rPr>
                <w:color w:val="000000"/>
                <w:sz w:val="20"/>
              </w:rPr>
            </w:pPr>
            <w:r w:rsidRPr="00722032">
              <w:rPr>
                <w:color w:val="000000"/>
                <w:sz w:val="20"/>
                <w:szCs w:val="22"/>
              </w:rPr>
              <w:t>63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  <w:lang w:val="en-US"/>
              </w:rPr>
            </w:pPr>
            <w:r w:rsidRPr="00722032">
              <w:rPr>
                <w:sz w:val="20"/>
                <w:szCs w:val="22"/>
                <w:lang w:val="en-US"/>
              </w:rPr>
              <w:t>54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  <w:lang w:val="en-US"/>
              </w:rPr>
            </w:pPr>
            <w:r w:rsidRPr="00722032">
              <w:rPr>
                <w:sz w:val="20"/>
                <w:szCs w:val="22"/>
                <w:lang w:val="en-US"/>
              </w:rPr>
              <w:t>17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  <w:r w:rsidRPr="00722032">
              <w:rPr>
                <w:sz w:val="20"/>
                <w:szCs w:val="22"/>
              </w:rPr>
              <w:t>4,5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  <w:r w:rsidRPr="00722032">
              <w:rPr>
                <w:sz w:val="20"/>
                <w:szCs w:val="22"/>
              </w:rPr>
              <w:t>98,4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</w:tr>
      <w:tr w:rsidR="00722032" w:rsidRPr="00237A5E" w:rsidTr="00722032">
        <w:trPr>
          <w:cantSplit/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color w:val="000000"/>
                <w:sz w:val="20"/>
              </w:rPr>
            </w:pPr>
            <w:r w:rsidRPr="00722032">
              <w:rPr>
                <w:color w:val="000000"/>
                <w:sz w:val="20"/>
                <w:szCs w:val="22"/>
              </w:rPr>
              <w:t>52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rPr>
                <w:color w:val="000000"/>
                <w:sz w:val="20"/>
              </w:rPr>
            </w:pPr>
            <w:r w:rsidRPr="00722032">
              <w:rPr>
                <w:color w:val="000000"/>
                <w:sz w:val="20"/>
                <w:szCs w:val="22"/>
              </w:rPr>
              <w:t>Математика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color w:val="000000"/>
                <w:sz w:val="20"/>
              </w:rPr>
            </w:pPr>
            <w:r w:rsidRPr="00722032">
              <w:rPr>
                <w:color w:val="000000"/>
                <w:sz w:val="20"/>
                <w:szCs w:val="22"/>
              </w:rPr>
              <w:t>63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  <w:lang w:val="en-US"/>
              </w:rPr>
            </w:pPr>
            <w:r w:rsidRPr="00722032">
              <w:rPr>
                <w:sz w:val="20"/>
                <w:szCs w:val="22"/>
                <w:lang w:val="en-US"/>
              </w:rPr>
              <w:t>54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rPr>
                <w:sz w:val="20"/>
              </w:rPr>
            </w:pPr>
            <w:r w:rsidRPr="00722032">
              <w:rPr>
                <w:sz w:val="20"/>
                <w:szCs w:val="22"/>
              </w:rPr>
              <w:t>«А» ,«С» 14</w:t>
            </w:r>
          </w:p>
          <w:p w:rsidR="00045205" w:rsidRPr="00722032" w:rsidRDefault="00045205" w:rsidP="00E46A56">
            <w:pPr>
              <w:rPr>
                <w:sz w:val="20"/>
              </w:rPr>
            </w:pPr>
            <w:r w:rsidRPr="00722032">
              <w:rPr>
                <w:sz w:val="20"/>
                <w:szCs w:val="22"/>
              </w:rPr>
              <w:t>«К»10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  <w:r w:rsidRPr="00722032">
              <w:rPr>
                <w:sz w:val="20"/>
                <w:szCs w:val="22"/>
              </w:rPr>
              <w:t>3,6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  <w:r w:rsidRPr="00722032">
              <w:rPr>
                <w:sz w:val="20"/>
                <w:szCs w:val="22"/>
              </w:rPr>
              <w:t>50,8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</w:tr>
      <w:tr w:rsidR="00722032" w:rsidRPr="00237A5E" w:rsidTr="00722032">
        <w:trPr>
          <w:cantSplit/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color w:val="000000"/>
                <w:sz w:val="20"/>
              </w:rPr>
            </w:pPr>
            <w:r w:rsidRPr="00722032">
              <w:rPr>
                <w:color w:val="000000"/>
                <w:sz w:val="20"/>
                <w:szCs w:val="22"/>
              </w:rPr>
              <w:t>53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rPr>
                <w:color w:val="000000"/>
                <w:sz w:val="20"/>
              </w:rPr>
            </w:pPr>
            <w:r w:rsidRPr="00722032">
              <w:rPr>
                <w:color w:val="000000"/>
                <w:sz w:val="20"/>
                <w:szCs w:val="22"/>
              </w:rPr>
              <w:t>Физика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</w:tr>
      <w:tr w:rsidR="00722032" w:rsidRPr="00237A5E" w:rsidTr="00722032">
        <w:trPr>
          <w:cantSplit/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color w:val="000000"/>
                <w:sz w:val="20"/>
              </w:rPr>
            </w:pPr>
            <w:r w:rsidRPr="00722032">
              <w:rPr>
                <w:color w:val="000000"/>
                <w:sz w:val="20"/>
                <w:szCs w:val="22"/>
              </w:rPr>
              <w:t>54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rPr>
                <w:color w:val="000000"/>
                <w:sz w:val="20"/>
              </w:rPr>
            </w:pPr>
            <w:r w:rsidRPr="00722032">
              <w:rPr>
                <w:color w:val="000000"/>
                <w:sz w:val="20"/>
                <w:szCs w:val="22"/>
              </w:rPr>
              <w:t>Химия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</w:tr>
      <w:tr w:rsidR="00722032" w:rsidRPr="00237A5E" w:rsidTr="00722032">
        <w:trPr>
          <w:cantSplit/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color w:val="000000"/>
                <w:sz w:val="20"/>
              </w:rPr>
            </w:pPr>
            <w:r w:rsidRPr="00722032">
              <w:rPr>
                <w:color w:val="000000"/>
                <w:sz w:val="20"/>
                <w:szCs w:val="22"/>
              </w:rPr>
              <w:t>55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rPr>
                <w:color w:val="000000"/>
                <w:sz w:val="20"/>
              </w:rPr>
            </w:pPr>
            <w:r w:rsidRPr="00722032">
              <w:rPr>
                <w:color w:val="000000"/>
                <w:sz w:val="20"/>
                <w:szCs w:val="22"/>
              </w:rPr>
              <w:t xml:space="preserve">Информатика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</w:tr>
      <w:tr w:rsidR="00722032" w:rsidRPr="00237A5E" w:rsidTr="00722032">
        <w:trPr>
          <w:cantSplit/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color w:val="000000"/>
                <w:sz w:val="20"/>
              </w:rPr>
            </w:pPr>
            <w:r w:rsidRPr="00722032">
              <w:rPr>
                <w:color w:val="000000"/>
                <w:sz w:val="20"/>
                <w:szCs w:val="22"/>
              </w:rPr>
              <w:t>56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rPr>
                <w:color w:val="000000"/>
                <w:sz w:val="20"/>
              </w:rPr>
            </w:pPr>
            <w:r w:rsidRPr="00722032">
              <w:rPr>
                <w:color w:val="000000"/>
                <w:sz w:val="20"/>
                <w:szCs w:val="22"/>
              </w:rPr>
              <w:t>Биология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color w:val="000000"/>
                <w:sz w:val="20"/>
              </w:rPr>
            </w:pPr>
            <w:r w:rsidRPr="00722032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  <w:r w:rsidRPr="00722032">
              <w:rPr>
                <w:sz w:val="20"/>
                <w:szCs w:val="22"/>
              </w:rPr>
              <w:t>37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  <w:r w:rsidRPr="00722032">
              <w:rPr>
                <w:sz w:val="20"/>
                <w:szCs w:val="22"/>
              </w:rPr>
              <w:t>3,8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  <w:r w:rsidRPr="00722032">
              <w:rPr>
                <w:sz w:val="20"/>
                <w:szCs w:val="22"/>
              </w:rPr>
              <w:t>66,7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</w:tr>
      <w:tr w:rsidR="00722032" w:rsidRPr="00237A5E" w:rsidTr="00722032">
        <w:trPr>
          <w:cantSplit/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color w:val="000000"/>
                <w:sz w:val="20"/>
              </w:rPr>
            </w:pPr>
            <w:r w:rsidRPr="00722032">
              <w:rPr>
                <w:color w:val="000000"/>
                <w:sz w:val="20"/>
                <w:szCs w:val="22"/>
              </w:rPr>
              <w:lastRenderedPageBreak/>
              <w:t>57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rPr>
                <w:color w:val="000000"/>
                <w:sz w:val="20"/>
              </w:rPr>
            </w:pPr>
            <w:r w:rsidRPr="00722032">
              <w:rPr>
                <w:color w:val="000000"/>
                <w:sz w:val="20"/>
                <w:szCs w:val="22"/>
              </w:rPr>
              <w:t>История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color w:val="000000"/>
                <w:sz w:val="20"/>
              </w:rPr>
            </w:pPr>
            <w:r w:rsidRPr="00722032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  <w:r w:rsidRPr="00722032">
              <w:rPr>
                <w:sz w:val="20"/>
                <w:szCs w:val="22"/>
              </w:rPr>
              <w:t>24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  <w:r w:rsidRPr="00722032">
              <w:rPr>
                <w:sz w:val="20"/>
                <w:szCs w:val="22"/>
              </w:rPr>
              <w:t>4,0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  <w:r w:rsidRPr="00722032">
              <w:rPr>
                <w:sz w:val="20"/>
                <w:szCs w:val="22"/>
              </w:rPr>
              <w:t>100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</w:tr>
      <w:tr w:rsidR="00722032" w:rsidRPr="00237A5E" w:rsidTr="00722032">
        <w:trPr>
          <w:cantSplit/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color w:val="000000"/>
                <w:sz w:val="20"/>
              </w:rPr>
            </w:pPr>
            <w:r w:rsidRPr="00722032">
              <w:rPr>
                <w:color w:val="000000"/>
                <w:sz w:val="20"/>
                <w:szCs w:val="22"/>
              </w:rPr>
              <w:t>58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rPr>
                <w:color w:val="000000"/>
                <w:sz w:val="20"/>
              </w:rPr>
            </w:pPr>
            <w:r w:rsidRPr="00722032">
              <w:rPr>
                <w:color w:val="000000"/>
                <w:sz w:val="20"/>
                <w:szCs w:val="22"/>
              </w:rPr>
              <w:t>География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color w:val="000000"/>
                <w:sz w:val="20"/>
              </w:rPr>
            </w:pPr>
            <w:r w:rsidRPr="00722032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  <w:lang w:val="en-US"/>
              </w:rPr>
            </w:pPr>
            <w:r w:rsidRPr="00722032">
              <w:rPr>
                <w:sz w:val="20"/>
                <w:szCs w:val="22"/>
                <w:lang w:val="en-US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  <w:r w:rsidRPr="00722032">
              <w:rPr>
                <w:sz w:val="20"/>
                <w:szCs w:val="22"/>
              </w:rPr>
              <w:t>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  <w:r w:rsidRPr="00722032">
              <w:rPr>
                <w:sz w:val="20"/>
                <w:szCs w:val="22"/>
              </w:rPr>
              <w:t>4,0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  <w:r w:rsidRPr="00722032">
              <w:rPr>
                <w:sz w:val="20"/>
                <w:szCs w:val="22"/>
              </w:rPr>
              <w:t>100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</w:tr>
      <w:tr w:rsidR="00722032" w:rsidRPr="00237A5E" w:rsidTr="00722032">
        <w:trPr>
          <w:cantSplit/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color w:val="000000"/>
                <w:sz w:val="20"/>
              </w:rPr>
            </w:pPr>
            <w:r w:rsidRPr="00722032">
              <w:rPr>
                <w:color w:val="000000"/>
                <w:sz w:val="20"/>
                <w:szCs w:val="22"/>
              </w:rPr>
              <w:t>59, 60, 61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rPr>
                <w:color w:val="000000"/>
                <w:sz w:val="20"/>
              </w:rPr>
            </w:pPr>
            <w:r w:rsidRPr="00722032">
              <w:rPr>
                <w:color w:val="000000"/>
                <w:sz w:val="20"/>
                <w:szCs w:val="22"/>
              </w:rPr>
              <w:t>Иностранные языки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</w:tr>
      <w:tr w:rsidR="00722032" w:rsidRPr="00237A5E" w:rsidTr="00722032">
        <w:trPr>
          <w:cantSplit/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color w:val="000000"/>
                <w:sz w:val="20"/>
              </w:rPr>
            </w:pPr>
            <w:r w:rsidRPr="00722032">
              <w:rPr>
                <w:color w:val="000000"/>
                <w:sz w:val="20"/>
                <w:szCs w:val="22"/>
              </w:rPr>
              <w:t>62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rPr>
                <w:color w:val="000000"/>
                <w:sz w:val="20"/>
              </w:rPr>
            </w:pPr>
            <w:r w:rsidRPr="00722032">
              <w:rPr>
                <w:color w:val="000000"/>
                <w:sz w:val="20"/>
                <w:szCs w:val="22"/>
              </w:rPr>
              <w:t>Обществознание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color w:val="000000"/>
                <w:sz w:val="20"/>
              </w:rPr>
            </w:pPr>
            <w:r w:rsidRPr="00722032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  <w:lang w:val="en-US"/>
              </w:rPr>
            </w:pPr>
            <w:r w:rsidRPr="00722032">
              <w:rPr>
                <w:sz w:val="20"/>
                <w:szCs w:val="22"/>
                <w:lang w:val="en-US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  <w:r w:rsidRPr="00722032">
              <w:rPr>
                <w:sz w:val="20"/>
                <w:szCs w:val="22"/>
              </w:rPr>
              <w:t>23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  <w:r w:rsidRPr="00722032">
              <w:rPr>
                <w:sz w:val="20"/>
                <w:szCs w:val="22"/>
              </w:rPr>
              <w:t>4,4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  <w:r w:rsidRPr="00722032">
              <w:rPr>
                <w:sz w:val="20"/>
                <w:szCs w:val="22"/>
              </w:rPr>
              <w:t>100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</w:tr>
      <w:tr w:rsidR="00722032" w:rsidRPr="00237A5E" w:rsidTr="00722032">
        <w:trPr>
          <w:cantSplit/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color w:val="000000"/>
                <w:sz w:val="20"/>
              </w:rPr>
            </w:pPr>
            <w:r w:rsidRPr="00722032">
              <w:rPr>
                <w:color w:val="000000"/>
                <w:sz w:val="20"/>
                <w:szCs w:val="22"/>
              </w:rPr>
              <w:t>68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rPr>
                <w:color w:val="000000"/>
                <w:sz w:val="20"/>
              </w:rPr>
            </w:pPr>
            <w:r w:rsidRPr="00722032">
              <w:rPr>
                <w:color w:val="000000"/>
                <w:sz w:val="20"/>
                <w:szCs w:val="22"/>
              </w:rPr>
              <w:t>Литература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722032" w:rsidRDefault="00045205" w:rsidP="00E46A56">
            <w:pPr>
              <w:jc w:val="center"/>
              <w:rPr>
                <w:sz w:val="20"/>
              </w:rPr>
            </w:pPr>
          </w:p>
        </w:tc>
      </w:tr>
      <w:tr w:rsidR="00045205" w:rsidRPr="00237A5E" w:rsidTr="00722032">
        <w:trPr>
          <w:cantSplit/>
          <w:trHeight w:val="20"/>
        </w:trPr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722032" w:rsidRDefault="00045205" w:rsidP="00E46A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22032">
              <w:rPr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b/>
                <w:bCs/>
                <w:sz w:val="20"/>
              </w:rPr>
            </w:pPr>
            <w:r w:rsidRPr="00722032">
              <w:rPr>
                <w:b/>
                <w:bCs/>
                <w:sz w:val="20"/>
                <w:szCs w:val="22"/>
              </w:rPr>
              <w:t>146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22032">
              <w:rPr>
                <w:b/>
                <w:bCs/>
                <w:color w:val="000000"/>
                <w:sz w:val="20"/>
                <w:szCs w:val="22"/>
                <w:lang w:val="en-US"/>
              </w:rPr>
              <w:t>110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b/>
                <w:bCs/>
                <w:sz w:val="20"/>
              </w:rPr>
            </w:pPr>
            <w:r w:rsidRPr="00722032">
              <w:rPr>
                <w:b/>
                <w:bCs/>
                <w:sz w:val="20"/>
                <w:szCs w:val="22"/>
              </w:rPr>
              <w:t>-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b/>
                <w:sz w:val="20"/>
              </w:rPr>
            </w:pPr>
            <w:r w:rsidRPr="00722032">
              <w:rPr>
                <w:b/>
                <w:sz w:val="20"/>
                <w:szCs w:val="22"/>
              </w:rPr>
              <w:t>4,1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722032" w:rsidRDefault="00045205" w:rsidP="00E46A56">
            <w:pPr>
              <w:jc w:val="center"/>
              <w:rPr>
                <w:b/>
                <w:sz w:val="20"/>
              </w:rPr>
            </w:pPr>
            <w:r w:rsidRPr="00722032">
              <w:rPr>
                <w:b/>
                <w:sz w:val="20"/>
                <w:szCs w:val="22"/>
              </w:rPr>
              <w:t>-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722032" w:rsidRDefault="00045205" w:rsidP="00E46A56">
            <w:pPr>
              <w:jc w:val="center"/>
              <w:rPr>
                <w:b/>
                <w:sz w:val="20"/>
              </w:rPr>
            </w:pPr>
          </w:p>
        </w:tc>
      </w:tr>
    </w:tbl>
    <w:p w:rsidR="00722032" w:rsidRDefault="00722032" w:rsidP="004D3CA7">
      <w:pPr>
        <w:spacing w:before="120"/>
        <w:rPr>
          <w:b/>
        </w:rPr>
      </w:pPr>
    </w:p>
    <w:p w:rsidR="00045205" w:rsidRDefault="00045205" w:rsidP="00045205">
      <w:pPr>
        <w:spacing w:before="120"/>
        <w:jc w:val="center"/>
        <w:rPr>
          <w:b/>
        </w:rPr>
      </w:pPr>
      <w:r>
        <w:rPr>
          <w:b/>
        </w:rPr>
        <w:t>Сравнительные р</w:t>
      </w:r>
      <w:r w:rsidRPr="00B53198">
        <w:rPr>
          <w:b/>
        </w:rPr>
        <w:t xml:space="preserve">езультаты </w:t>
      </w:r>
      <w:r>
        <w:rPr>
          <w:b/>
        </w:rPr>
        <w:t>ОГЭ</w:t>
      </w:r>
      <w:r w:rsidRPr="00B53198">
        <w:rPr>
          <w:b/>
        </w:rPr>
        <w:t xml:space="preserve"> по</w:t>
      </w:r>
      <w:r>
        <w:rPr>
          <w:b/>
        </w:rPr>
        <w:t xml:space="preserve"> обязательным </w:t>
      </w:r>
      <w:r w:rsidRPr="00AA6393">
        <w:rPr>
          <w:b/>
        </w:rPr>
        <w:t>учебным предметам</w:t>
      </w:r>
    </w:p>
    <w:p w:rsidR="00045205" w:rsidRPr="00B53198" w:rsidRDefault="00045205" w:rsidP="00045205">
      <w:pPr>
        <w:jc w:val="center"/>
        <w:rPr>
          <w:b/>
        </w:rPr>
      </w:pPr>
      <w:r w:rsidRPr="00AA6393">
        <w:rPr>
          <w:b/>
        </w:rPr>
        <w:t xml:space="preserve"> в 20</w:t>
      </w:r>
      <w:r>
        <w:rPr>
          <w:b/>
        </w:rPr>
        <w:t>22</w:t>
      </w:r>
      <w:r w:rsidRPr="00AA6393">
        <w:rPr>
          <w:b/>
        </w:rPr>
        <w:t xml:space="preserve"> и 202</w:t>
      </w:r>
      <w:r>
        <w:rPr>
          <w:b/>
        </w:rPr>
        <w:t>3</w:t>
      </w:r>
      <w:r w:rsidRPr="00AA6393">
        <w:rPr>
          <w:b/>
        </w:rPr>
        <w:t xml:space="preserve"> гг.</w:t>
      </w:r>
      <w:r>
        <w:rPr>
          <w:b/>
        </w:rPr>
        <w:t xml:space="preserve"> (основной период)</w:t>
      </w:r>
      <w:r>
        <w:rPr>
          <w:rStyle w:val="afc"/>
          <w:b/>
        </w:rPr>
        <w:footnoteReference w:id="8"/>
      </w:r>
    </w:p>
    <w:p w:rsidR="00045205" w:rsidRPr="00013A2E" w:rsidRDefault="00045205" w:rsidP="00045205">
      <w:pPr>
        <w:pStyle w:val="ab"/>
        <w:spacing w:after="0"/>
        <w:jc w:val="right"/>
      </w:pPr>
      <w:r>
        <w:t>Таблица</w:t>
      </w:r>
      <w:fldSimple w:instr=" SEQ Таблица \* ARABIC ">
        <w:r w:rsidR="001B08D9">
          <w:rPr>
            <w:noProof/>
          </w:rPr>
          <w:t>16</w:t>
        </w:r>
      </w:fldSimple>
    </w:p>
    <w:tbl>
      <w:tblPr>
        <w:tblW w:w="0" w:type="auto"/>
        <w:tblLook w:val="04A0"/>
      </w:tblPr>
      <w:tblGrid>
        <w:gridCol w:w="1633"/>
        <w:gridCol w:w="741"/>
        <w:gridCol w:w="741"/>
        <w:gridCol w:w="612"/>
        <w:gridCol w:w="612"/>
        <w:gridCol w:w="562"/>
        <w:gridCol w:w="562"/>
        <w:gridCol w:w="602"/>
        <w:gridCol w:w="602"/>
        <w:gridCol w:w="836"/>
        <w:gridCol w:w="813"/>
        <w:gridCol w:w="789"/>
        <w:gridCol w:w="749"/>
      </w:tblGrid>
      <w:tr w:rsidR="00045205" w:rsidRPr="00262D0C" w:rsidTr="00973E10">
        <w:trPr>
          <w:trHeight w:val="5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262D0C" w:rsidRDefault="00045205" w:rsidP="00E46A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2D0C">
              <w:rPr>
                <w:b/>
                <w:color w:val="000000"/>
                <w:sz w:val="18"/>
                <w:szCs w:val="18"/>
              </w:rPr>
              <w:t>Наименование предмета</w:t>
            </w:r>
            <w:r w:rsidRPr="0026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C6E89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6E89">
              <w:rPr>
                <w:b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C6E89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6E89">
              <w:rPr>
                <w:b/>
                <w:color w:val="000000"/>
                <w:sz w:val="16"/>
                <w:szCs w:val="16"/>
              </w:rPr>
              <w:t xml:space="preserve">Средний первичный балл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C6E89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6E89">
              <w:rPr>
                <w:b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C6E89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6E89">
              <w:rPr>
                <w:b/>
                <w:color w:val="000000"/>
                <w:sz w:val="16"/>
                <w:szCs w:val="16"/>
              </w:rPr>
              <w:t>Качество знаний</w:t>
            </w:r>
            <w:r>
              <w:rPr>
                <w:b/>
                <w:color w:val="000000"/>
                <w:sz w:val="16"/>
                <w:szCs w:val="16"/>
              </w:rPr>
              <w:t xml:space="preserve"> (в %)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205" w:rsidRPr="006C6E89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6E89">
              <w:rPr>
                <w:b/>
                <w:sz w:val="16"/>
                <w:szCs w:val="16"/>
              </w:rPr>
              <w:t>Количество выпускников, получивших максимальный балл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205" w:rsidRPr="00262D0C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8C1C68">
              <w:rPr>
                <w:b/>
                <w:color w:val="000000"/>
                <w:sz w:val="16"/>
                <w:szCs w:val="16"/>
              </w:rPr>
              <w:t xml:space="preserve">Количество выпускников, получивших </w:t>
            </w:r>
            <w:r>
              <w:rPr>
                <w:b/>
                <w:color w:val="000000"/>
                <w:sz w:val="16"/>
                <w:szCs w:val="16"/>
              </w:rPr>
              <w:t>«2» по предмету</w:t>
            </w:r>
          </w:p>
        </w:tc>
      </w:tr>
      <w:tr w:rsidR="00045205" w:rsidRPr="003F3E8E" w:rsidTr="00973E10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3F3E8E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3F3E8E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3F3E8E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3F3E8E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3F3E8E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3F3E8E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3F3E8E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3F3E8E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3F3E8E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3F3E8E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3F3E8E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3F3E8E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3F3E8E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2023 год</w:t>
            </w:r>
          </w:p>
        </w:tc>
      </w:tr>
      <w:tr w:rsidR="00045205" w:rsidRPr="00373BE6" w:rsidTr="00973E10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1534A" w:rsidRDefault="00045205" w:rsidP="00E46A56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11451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12308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1242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6</w:t>
            </w:r>
          </w:p>
        </w:tc>
      </w:tr>
      <w:tr w:rsidR="00045205" w:rsidRPr="00373BE6" w:rsidTr="00973E10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1534A" w:rsidRDefault="00045205" w:rsidP="00E46A56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11452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12309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8</w:t>
            </w:r>
          </w:p>
        </w:tc>
      </w:tr>
      <w:tr w:rsidR="00045205" w:rsidRPr="00373BE6" w:rsidTr="00973E10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1534A" w:rsidRDefault="00045205" w:rsidP="00E46A56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1273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1292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1</w:t>
            </w:r>
          </w:p>
        </w:tc>
      </w:tr>
      <w:tr w:rsidR="00045205" w:rsidRPr="00373BE6" w:rsidTr="00973E10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1534A" w:rsidRDefault="00045205" w:rsidP="00E46A56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1157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</w:p>
        </w:tc>
      </w:tr>
      <w:tr w:rsidR="00045205" w:rsidRPr="00373BE6" w:rsidTr="00973E10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1534A" w:rsidRDefault="00045205" w:rsidP="00E46A56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2257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2872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</w:p>
        </w:tc>
      </w:tr>
      <w:tr w:rsidR="00045205" w:rsidRPr="00373BE6" w:rsidTr="00973E10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1534A" w:rsidRDefault="00045205" w:rsidP="00E46A56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4971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5104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2</w:t>
            </w:r>
          </w:p>
        </w:tc>
      </w:tr>
      <w:tr w:rsidR="00045205" w:rsidRPr="00373BE6" w:rsidTr="00973E10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1534A" w:rsidRDefault="00045205" w:rsidP="00E46A56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</w:p>
        </w:tc>
      </w:tr>
      <w:tr w:rsidR="00045205" w:rsidRPr="00373BE6" w:rsidTr="00973E10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1534A" w:rsidRDefault="00045205" w:rsidP="00E46A56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3534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4019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3</w:t>
            </w:r>
          </w:p>
        </w:tc>
      </w:tr>
      <w:tr w:rsidR="00045205" w:rsidRPr="00373BE6" w:rsidTr="00973E10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1534A" w:rsidRDefault="00045205" w:rsidP="00E46A56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</w:p>
        </w:tc>
      </w:tr>
      <w:tr w:rsidR="00045205" w:rsidRPr="00373BE6" w:rsidTr="00973E10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1534A" w:rsidRDefault="00045205" w:rsidP="00E46A56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</w:p>
        </w:tc>
      </w:tr>
      <w:tr w:rsidR="00045205" w:rsidRPr="00373BE6" w:rsidTr="00973E10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1534A" w:rsidRDefault="00045205" w:rsidP="00E46A56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8108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8568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6</w:t>
            </w:r>
          </w:p>
        </w:tc>
      </w:tr>
      <w:tr w:rsidR="00045205" w:rsidRPr="00373BE6" w:rsidTr="00973E10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1534A" w:rsidRDefault="00045205" w:rsidP="00E46A56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</w:p>
        </w:tc>
      </w:tr>
      <w:tr w:rsidR="00045205" w:rsidRPr="004E4EC0" w:rsidTr="00973E1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205" w:rsidRPr="0061534A" w:rsidRDefault="00045205" w:rsidP="00E46A56">
            <w:pPr>
              <w:rPr>
                <w:b/>
                <w:color w:val="000000"/>
                <w:sz w:val="18"/>
                <w:szCs w:val="18"/>
              </w:rPr>
            </w:pPr>
            <w:r w:rsidRPr="0061534A">
              <w:rPr>
                <w:b/>
                <w:color w:val="000000"/>
                <w:sz w:val="18"/>
                <w:szCs w:val="18"/>
              </w:rPr>
              <w:t>Итого</w:t>
            </w:r>
            <w:r>
              <w:rPr>
                <w:b/>
                <w:color w:val="000000"/>
                <w:sz w:val="18"/>
                <w:szCs w:val="18"/>
              </w:rPr>
              <w:t xml:space="preserve"> (чел./экз.)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73E10">
              <w:rPr>
                <w:b/>
                <w:bCs/>
                <w:sz w:val="20"/>
                <w:szCs w:val="20"/>
              </w:rPr>
              <w:t>45688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sz w:val="20"/>
                <w:szCs w:val="20"/>
              </w:rPr>
            </w:pPr>
            <w:r w:rsidRPr="00973E10">
              <w:rPr>
                <w:b/>
                <w:bCs/>
                <w:sz w:val="20"/>
                <w:szCs w:val="20"/>
              </w:rPr>
              <w:t>49081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73E1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73E1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73E10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sz w:val="20"/>
                <w:szCs w:val="20"/>
              </w:rPr>
            </w:pPr>
            <w:r w:rsidRPr="00973E10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E1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E1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 w:rsidRPr="00973E10">
              <w:rPr>
                <w:b/>
                <w:bCs/>
                <w:sz w:val="20"/>
                <w:szCs w:val="20"/>
              </w:rPr>
              <w:t>1431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 w:rsidRPr="00973E10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 w:rsidRPr="00973E1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 w:rsidRPr="00973E10">
              <w:rPr>
                <w:b/>
                <w:bCs/>
                <w:sz w:val="20"/>
                <w:szCs w:val="20"/>
              </w:rPr>
              <w:t>26</w:t>
            </w:r>
          </w:p>
        </w:tc>
      </w:tr>
    </w:tbl>
    <w:p w:rsidR="00045205" w:rsidRDefault="00045205" w:rsidP="00045205">
      <w:pPr>
        <w:contextualSpacing/>
        <w:jc w:val="center"/>
        <w:rPr>
          <w:b/>
        </w:rPr>
      </w:pPr>
    </w:p>
    <w:p w:rsidR="00045205" w:rsidRPr="0068269F" w:rsidRDefault="00045205" w:rsidP="00045205">
      <w:pPr>
        <w:contextualSpacing/>
        <w:jc w:val="center"/>
        <w:rPr>
          <w:b/>
        </w:rPr>
      </w:pPr>
      <w:r w:rsidRPr="0068269F">
        <w:rPr>
          <w:b/>
        </w:rPr>
        <w:t>Количество полученных выпускниками соответствующих отметок по всем экзаменам (ОГЭ и ГВЭ)</w:t>
      </w:r>
    </w:p>
    <w:p w:rsidR="00045205" w:rsidRDefault="00045205" w:rsidP="00045205">
      <w:pPr>
        <w:pStyle w:val="ab"/>
        <w:spacing w:after="120"/>
        <w:jc w:val="right"/>
      </w:pPr>
      <w:r>
        <w:t>Таблица</w:t>
      </w:r>
      <w:fldSimple w:instr=" SEQ Таблица \* ARABIC ">
        <w:r w:rsidR="001B08D9">
          <w:rPr>
            <w:noProof/>
          </w:rPr>
          <w:t>17</w:t>
        </w:r>
      </w:fldSimple>
    </w:p>
    <w:tbl>
      <w:tblPr>
        <w:tblW w:w="5000" w:type="pct"/>
        <w:tblLook w:val="04A0"/>
      </w:tblPr>
      <w:tblGrid>
        <w:gridCol w:w="2151"/>
        <w:gridCol w:w="1112"/>
        <w:gridCol w:w="1112"/>
        <w:gridCol w:w="1112"/>
        <w:gridCol w:w="1460"/>
        <w:gridCol w:w="2907"/>
      </w:tblGrid>
      <w:tr w:rsidR="00045205" w:rsidRPr="00C332AA" w:rsidTr="00E46A56">
        <w:trPr>
          <w:trHeight w:val="34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35C37" w:rsidRDefault="00045205" w:rsidP="00E46A56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Отметка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435C37" w:rsidRDefault="00045205" w:rsidP="00E46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435C37">
              <w:rPr>
                <w:b/>
                <w:bCs/>
              </w:rPr>
              <w:t>5</w:t>
            </w:r>
            <w:r>
              <w:rPr>
                <w:b/>
                <w:bCs/>
              </w:rPr>
              <w:t>»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435C37" w:rsidRDefault="00045205" w:rsidP="00E46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435C37">
              <w:rPr>
                <w:b/>
                <w:bCs/>
              </w:rPr>
              <w:t>4</w:t>
            </w:r>
            <w:r>
              <w:rPr>
                <w:b/>
                <w:bCs/>
              </w:rPr>
              <w:t>»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435C37" w:rsidRDefault="00045205" w:rsidP="00E46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435C37">
              <w:rPr>
                <w:b/>
                <w:bCs/>
              </w:rPr>
              <w:t>3</w:t>
            </w:r>
            <w:r>
              <w:rPr>
                <w:b/>
                <w:bCs/>
              </w:rPr>
              <w:t>»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435C37" w:rsidRDefault="00045205" w:rsidP="00E46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435C37">
              <w:rPr>
                <w:b/>
                <w:bCs/>
              </w:rPr>
              <w:t>2</w:t>
            </w:r>
            <w:r>
              <w:rPr>
                <w:b/>
                <w:bCs/>
              </w:rPr>
              <w:t>»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435C37" w:rsidRDefault="00045205" w:rsidP="00E46A56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Всего сдали экзаменов</w:t>
            </w:r>
          </w:p>
        </w:tc>
      </w:tr>
      <w:tr w:rsidR="00045205" w:rsidRPr="00C332AA" w:rsidTr="00E46A56">
        <w:trPr>
          <w:trHeight w:val="34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435C37" w:rsidRDefault="00045205" w:rsidP="00E46A56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ОГЭ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7EF1" w:rsidRDefault="00045205" w:rsidP="00E46A56">
            <w:pPr>
              <w:jc w:val="center"/>
            </w:pPr>
            <w:r>
              <w:t>12759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7EF1" w:rsidRDefault="00045205" w:rsidP="00E46A56">
            <w:pPr>
              <w:jc w:val="center"/>
            </w:pPr>
            <w:r>
              <w:t>21555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7EF1" w:rsidRDefault="00045205" w:rsidP="00E46A56">
            <w:pPr>
              <w:jc w:val="center"/>
            </w:pPr>
            <w:r>
              <w:t>14741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7EF1" w:rsidRDefault="00045205" w:rsidP="00E46A56">
            <w:pPr>
              <w:jc w:val="center"/>
            </w:pPr>
            <w:r>
              <w:t>26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7EF1" w:rsidRDefault="00045205" w:rsidP="00E46A56">
            <w:pPr>
              <w:jc w:val="center"/>
            </w:pPr>
            <w:r>
              <w:t>49081</w:t>
            </w:r>
          </w:p>
        </w:tc>
      </w:tr>
      <w:tr w:rsidR="00045205" w:rsidRPr="00C332AA" w:rsidTr="00E46A56">
        <w:trPr>
          <w:trHeight w:val="34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435C37" w:rsidRDefault="00045205" w:rsidP="00E46A56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 xml:space="preserve">ГВЭ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7EF1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7EF1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7EF1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7EF1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7EF1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045205" w:rsidRPr="00C332AA" w:rsidTr="00E46A56">
        <w:trPr>
          <w:trHeight w:val="34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435C37" w:rsidRDefault="00045205" w:rsidP="00E46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</w:t>
            </w:r>
            <w:r w:rsidRPr="00435C37">
              <w:rPr>
                <w:b/>
                <w:bCs/>
              </w:rPr>
              <w:t>го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7EF1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12806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7EF1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21619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7EF1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14776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7EF1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7EF1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49227</w:t>
            </w:r>
          </w:p>
        </w:tc>
      </w:tr>
      <w:tr w:rsidR="00045205" w:rsidRPr="00C332AA" w:rsidTr="00E46A56">
        <w:trPr>
          <w:trHeight w:val="34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D8343A" w:rsidRDefault="00045205" w:rsidP="00E46A56">
            <w:pPr>
              <w:jc w:val="center"/>
              <w:rPr>
                <w:b/>
              </w:rPr>
            </w:pPr>
            <w:r w:rsidRPr="00D8343A">
              <w:rPr>
                <w:b/>
              </w:rPr>
              <w:t xml:space="preserve">Доля </w:t>
            </w:r>
            <w:r>
              <w:rPr>
                <w:b/>
              </w:rPr>
              <w:t>(%)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EE21EE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EE21EE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EE21EE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EE21EE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B7EF1" w:rsidRDefault="00045205" w:rsidP="00E46A56">
            <w:pPr>
              <w:jc w:val="center"/>
              <w:rPr>
                <w:color w:val="000000"/>
              </w:rPr>
            </w:pPr>
          </w:p>
        </w:tc>
      </w:tr>
    </w:tbl>
    <w:p w:rsidR="00973E10" w:rsidRDefault="00973E10" w:rsidP="00045205"/>
    <w:p w:rsidR="00045205" w:rsidRPr="0049651F" w:rsidRDefault="00045205" w:rsidP="00045205">
      <w:pPr>
        <w:pStyle w:val="1"/>
        <w:spacing w:before="0"/>
        <w:jc w:val="center"/>
        <w:rPr>
          <w:szCs w:val="24"/>
        </w:rPr>
      </w:pPr>
      <w:bookmarkStart w:id="15" w:name="_Toc21531991"/>
      <w:bookmarkStart w:id="16" w:name="_Toc141699801"/>
      <w:r w:rsidRPr="0049651F">
        <w:rPr>
          <w:szCs w:val="24"/>
        </w:rPr>
        <w:t>Результаты ГИА-9 (ОГЭ и ГВЭ) по</w:t>
      </w:r>
      <w:r w:rsidR="004D3CA7">
        <w:rPr>
          <w:szCs w:val="24"/>
        </w:rPr>
        <w:t xml:space="preserve"> </w:t>
      </w:r>
      <w:r w:rsidRPr="0049651F">
        <w:rPr>
          <w:szCs w:val="24"/>
        </w:rPr>
        <w:t>обязательным</w:t>
      </w:r>
      <w:r w:rsidR="004D3CA7">
        <w:rPr>
          <w:szCs w:val="24"/>
        </w:rPr>
        <w:t xml:space="preserve"> </w:t>
      </w:r>
      <w:r w:rsidRPr="0049651F">
        <w:rPr>
          <w:szCs w:val="24"/>
        </w:rPr>
        <w:t>учебным предметам</w:t>
      </w:r>
      <w:bookmarkEnd w:id="15"/>
      <w:bookmarkEnd w:id="16"/>
    </w:p>
    <w:p w:rsidR="00045205" w:rsidRDefault="00045205" w:rsidP="00045205">
      <w:pPr>
        <w:pStyle w:val="ab"/>
        <w:spacing w:after="0"/>
        <w:contextualSpacing/>
        <w:jc w:val="right"/>
      </w:pPr>
    </w:p>
    <w:p w:rsidR="00045205" w:rsidRDefault="00045205" w:rsidP="00045205">
      <w:pPr>
        <w:contextualSpacing/>
        <w:jc w:val="center"/>
        <w:rPr>
          <w:b/>
        </w:rPr>
      </w:pPr>
      <w:r w:rsidRPr="00AB1A7A">
        <w:rPr>
          <w:b/>
        </w:rPr>
        <w:t>Количество полученных выпускниками соответствующих отметок по обязательным предметам (ОГЭ и ГВЭ</w:t>
      </w:r>
      <w:r w:rsidRPr="0068269F">
        <w:rPr>
          <w:b/>
        </w:rPr>
        <w:t>)</w:t>
      </w:r>
    </w:p>
    <w:p w:rsidR="00045205" w:rsidRDefault="00045205" w:rsidP="00045205">
      <w:pPr>
        <w:pStyle w:val="ab"/>
        <w:spacing w:after="0"/>
        <w:jc w:val="right"/>
      </w:pPr>
      <w:r>
        <w:t>Таблица</w:t>
      </w:r>
      <w:fldSimple w:instr=" SEQ Таблица \* ARABIC ">
        <w:r w:rsidR="001B08D9">
          <w:rPr>
            <w:noProof/>
          </w:rPr>
          <w:t>18</w:t>
        </w:r>
      </w:fldSimple>
    </w:p>
    <w:tbl>
      <w:tblPr>
        <w:tblW w:w="5000" w:type="pct"/>
        <w:tblLook w:val="04A0"/>
      </w:tblPr>
      <w:tblGrid>
        <w:gridCol w:w="1803"/>
        <w:gridCol w:w="983"/>
        <w:gridCol w:w="960"/>
        <w:gridCol w:w="962"/>
        <w:gridCol w:w="960"/>
        <w:gridCol w:w="962"/>
        <w:gridCol w:w="3224"/>
      </w:tblGrid>
      <w:tr w:rsidR="00045205" w:rsidRPr="009D0C1B" w:rsidTr="00E46A56">
        <w:trPr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205" w:rsidRPr="00694364" w:rsidRDefault="00045205" w:rsidP="00E46A56">
            <w:pPr>
              <w:jc w:val="center"/>
              <w:rPr>
                <w:b/>
                <w:bCs/>
                <w:color w:val="000000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205" w:rsidRPr="00694364" w:rsidRDefault="00045205" w:rsidP="00E46A56">
            <w:pPr>
              <w:jc w:val="center"/>
              <w:rPr>
                <w:b/>
                <w:bCs/>
                <w:color w:val="000000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94364" w:rsidRDefault="00045205" w:rsidP="00E46A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94364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94364" w:rsidRDefault="00045205" w:rsidP="00E46A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94364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94364" w:rsidRDefault="00045205" w:rsidP="00E46A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94364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94364" w:rsidRDefault="00045205" w:rsidP="00E46A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94364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694364" w:rsidRDefault="00045205" w:rsidP="00E46A56">
            <w:pPr>
              <w:jc w:val="center"/>
              <w:rPr>
                <w:b/>
                <w:bCs/>
                <w:color w:val="000000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Всего сдавали выпускников</w:t>
            </w:r>
          </w:p>
        </w:tc>
      </w:tr>
      <w:tr w:rsidR="00045205" w:rsidRPr="009D0C1B" w:rsidTr="00E46A56">
        <w:trPr>
          <w:trHeight w:val="20"/>
        </w:trPr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94364" w:rsidRDefault="00045205" w:rsidP="00E46A56">
            <w:pPr>
              <w:jc w:val="center"/>
              <w:rPr>
                <w:color w:val="000000"/>
              </w:rPr>
            </w:pPr>
            <w:r w:rsidRPr="00694364">
              <w:rPr>
                <w:color w:val="000000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B530C" w:rsidRDefault="00045205" w:rsidP="00E46A56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ОГЭ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A77B03" w:rsidRDefault="00045205" w:rsidP="00E46A56">
            <w:pPr>
              <w:jc w:val="center"/>
            </w:pPr>
            <w:r w:rsidRPr="00A77B03">
              <w:rPr>
                <w:sz w:val="22"/>
                <w:szCs w:val="22"/>
              </w:rPr>
              <w:t>5676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A77B03" w:rsidRDefault="00045205" w:rsidP="00E46A56">
            <w:pPr>
              <w:jc w:val="center"/>
            </w:pPr>
            <w:r w:rsidRPr="00A77B03">
              <w:rPr>
                <w:sz w:val="22"/>
                <w:szCs w:val="22"/>
              </w:rPr>
              <w:t>3942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A77B03" w:rsidRDefault="00045205" w:rsidP="00E46A56">
            <w:pPr>
              <w:jc w:val="center"/>
            </w:pPr>
            <w:r w:rsidRPr="00A77B03">
              <w:rPr>
                <w:sz w:val="22"/>
                <w:szCs w:val="22"/>
              </w:rPr>
              <w:t>2684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A77B03" w:rsidRDefault="00045205" w:rsidP="00E46A56">
            <w:pPr>
              <w:jc w:val="center"/>
            </w:pPr>
            <w:r w:rsidRPr="00A77B03">
              <w:rPr>
                <w:sz w:val="22"/>
                <w:szCs w:val="22"/>
              </w:rPr>
              <w:t>6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A77B03" w:rsidRDefault="00045205" w:rsidP="00E46A56">
            <w:pPr>
              <w:jc w:val="center"/>
              <w:rPr>
                <w:color w:val="000000"/>
              </w:rPr>
            </w:pPr>
            <w:r w:rsidRPr="00A77B03">
              <w:rPr>
                <w:color w:val="000000"/>
                <w:sz w:val="22"/>
                <w:szCs w:val="22"/>
              </w:rPr>
              <w:t>12308</w:t>
            </w:r>
          </w:p>
        </w:tc>
      </w:tr>
      <w:tr w:rsidR="00045205" w:rsidRPr="009D0C1B" w:rsidTr="00E46A56">
        <w:trPr>
          <w:trHeight w:val="20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205" w:rsidRPr="00694364" w:rsidRDefault="00045205" w:rsidP="00E46A56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B530C" w:rsidRDefault="00045205" w:rsidP="00E46A56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 xml:space="preserve">ГВЭ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A77B03" w:rsidRDefault="00045205" w:rsidP="00E46A56">
            <w:pPr>
              <w:jc w:val="center"/>
              <w:rPr>
                <w:color w:val="000000"/>
              </w:rPr>
            </w:pPr>
            <w:r w:rsidRPr="00A77B0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A77B03" w:rsidRDefault="00045205" w:rsidP="00E46A56">
            <w:pPr>
              <w:jc w:val="center"/>
              <w:rPr>
                <w:color w:val="000000"/>
              </w:rPr>
            </w:pPr>
            <w:r w:rsidRPr="00A77B0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A77B03" w:rsidRDefault="00045205" w:rsidP="00E46A56">
            <w:pPr>
              <w:jc w:val="center"/>
              <w:rPr>
                <w:color w:val="000000"/>
              </w:rPr>
            </w:pPr>
            <w:r w:rsidRPr="00A77B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A77B03" w:rsidRDefault="00045205" w:rsidP="00E46A56">
            <w:pPr>
              <w:jc w:val="center"/>
              <w:rPr>
                <w:color w:val="000000"/>
              </w:rPr>
            </w:pPr>
            <w:r w:rsidRPr="00A77B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A77B03" w:rsidRDefault="00045205" w:rsidP="00E46A56">
            <w:pPr>
              <w:jc w:val="center"/>
              <w:rPr>
                <w:color w:val="000000"/>
              </w:rPr>
            </w:pPr>
            <w:r w:rsidRPr="00A77B03">
              <w:rPr>
                <w:color w:val="000000"/>
                <w:sz w:val="22"/>
                <w:szCs w:val="22"/>
              </w:rPr>
              <w:t>63</w:t>
            </w:r>
          </w:p>
        </w:tc>
      </w:tr>
      <w:tr w:rsidR="00045205" w:rsidRPr="009D0C1B" w:rsidTr="00E46A56">
        <w:trPr>
          <w:trHeight w:val="20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205" w:rsidRPr="00694364" w:rsidRDefault="00045205" w:rsidP="00E46A56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B530C" w:rsidRDefault="00045205" w:rsidP="00E46A56">
            <w:pPr>
              <w:jc w:val="center"/>
              <w:rPr>
                <w:b/>
                <w:bCs/>
                <w:color w:val="000000"/>
              </w:rPr>
            </w:pPr>
            <w:r w:rsidRPr="004B530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A77B03" w:rsidRDefault="00045205" w:rsidP="00E46A56">
            <w:pPr>
              <w:jc w:val="center"/>
              <w:rPr>
                <w:b/>
                <w:bCs/>
              </w:rPr>
            </w:pPr>
            <w:r w:rsidRPr="00A77B03">
              <w:rPr>
                <w:b/>
                <w:bCs/>
                <w:sz w:val="22"/>
                <w:szCs w:val="22"/>
              </w:rPr>
              <w:t>5711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A77B03" w:rsidRDefault="00045205" w:rsidP="00E46A56">
            <w:pPr>
              <w:jc w:val="center"/>
              <w:rPr>
                <w:b/>
                <w:bCs/>
              </w:rPr>
            </w:pPr>
            <w:r w:rsidRPr="00A77B03">
              <w:rPr>
                <w:b/>
                <w:bCs/>
                <w:sz w:val="22"/>
                <w:szCs w:val="22"/>
              </w:rPr>
              <w:t>3969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A77B03" w:rsidRDefault="00045205" w:rsidP="00E46A56">
            <w:pPr>
              <w:jc w:val="center"/>
              <w:rPr>
                <w:b/>
                <w:bCs/>
              </w:rPr>
            </w:pPr>
            <w:r w:rsidRPr="00A77B03">
              <w:rPr>
                <w:b/>
                <w:bCs/>
                <w:sz w:val="22"/>
                <w:szCs w:val="22"/>
              </w:rPr>
              <w:t>2685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A77B03" w:rsidRDefault="00045205" w:rsidP="00E46A56">
            <w:pPr>
              <w:jc w:val="center"/>
              <w:rPr>
                <w:b/>
                <w:bCs/>
              </w:rPr>
            </w:pPr>
            <w:r w:rsidRPr="00A77B0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A77B03" w:rsidRDefault="00045205" w:rsidP="00E46A56">
            <w:pPr>
              <w:jc w:val="center"/>
              <w:rPr>
                <w:b/>
                <w:bCs/>
              </w:rPr>
            </w:pPr>
            <w:r w:rsidRPr="00A77B03">
              <w:rPr>
                <w:b/>
                <w:bCs/>
                <w:sz w:val="22"/>
                <w:szCs w:val="22"/>
              </w:rPr>
              <w:t>12371</w:t>
            </w:r>
          </w:p>
        </w:tc>
      </w:tr>
      <w:tr w:rsidR="00045205" w:rsidRPr="009D0C1B" w:rsidTr="00E46A56">
        <w:trPr>
          <w:trHeight w:val="20"/>
        </w:trPr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694364" w:rsidRDefault="00045205" w:rsidP="00E46A56">
            <w:pPr>
              <w:jc w:val="center"/>
              <w:rPr>
                <w:color w:val="000000"/>
              </w:rPr>
            </w:pPr>
            <w:r w:rsidRPr="00694364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B530C" w:rsidRDefault="00045205" w:rsidP="00E46A56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ОГЭ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A77B03" w:rsidRDefault="00045205" w:rsidP="00E46A56">
            <w:pPr>
              <w:jc w:val="center"/>
              <w:rPr>
                <w:color w:val="000000"/>
              </w:rPr>
            </w:pPr>
            <w:r w:rsidRPr="00A77B03">
              <w:rPr>
                <w:color w:val="000000"/>
                <w:sz w:val="22"/>
                <w:szCs w:val="22"/>
              </w:rPr>
              <w:t>1573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A77B03" w:rsidRDefault="00045205" w:rsidP="00E46A56">
            <w:pPr>
              <w:jc w:val="center"/>
              <w:rPr>
                <w:color w:val="000000"/>
              </w:rPr>
            </w:pPr>
            <w:r w:rsidRPr="00A77B03">
              <w:rPr>
                <w:color w:val="000000"/>
                <w:sz w:val="22"/>
                <w:szCs w:val="22"/>
              </w:rPr>
              <w:t>6101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A77B03" w:rsidRDefault="00045205" w:rsidP="00E46A56">
            <w:pPr>
              <w:jc w:val="center"/>
              <w:rPr>
                <w:color w:val="000000"/>
              </w:rPr>
            </w:pPr>
            <w:r w:rsidRPr="00A77B03">
              <w:rPr>
                <w:color w:val="000000"/>
                <w:sz w:val="22"/>
                <w:szCs w:val="22"/>
              </w:rPr>
              <w:t>4627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A77B03" w:rsidRDefault="00045205" w:rsidP="00E46A56">
            <w:pPr>
              <w:jc w:val="center"/>
              <w:rPr>
                <w:color w:val="000000"/>
              </w:rPr>
            </w:pPr>
            <w:r w:rsidRPr="00A77B0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A77B03" w:rsidRDefault="00045205" w:rsidP="00E46A56">
            <w:pPr>
              <w:jc w:val="center"/>
              <w:rPr>
                <w:color w:val="000000"/>
              </w:rPr>
            </w:pPr>
            <w:r w:rsidRPr="00A77B03">
              <w:rPr>
                <w:color w:val="000000"/>
                <w:sz w:val="22"/>
                <w:szCs w:val="22"/>
              </w:rPr>
              <w:t>12309</w:t>
            </w:r>
          </w:p>
        </w:tc>
      </w:tr>
      <w:tr w:rsidR="00045205" w:rsidRPr="009D0C1B" w:rsidTr="00E46A56">
        <w:trPr>
          <w:trHeight w:val="20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205" w:rsidRPr="00694364" w:rsidRDefault="00045205" w:rsidP="00E46A56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B530C" w:rsidRDefault="00045205" w:rsidP="00E46A56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 xml:space="preserve">ГВЭ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A77B03" w:rsidRDefault="00045205" w:rsidP="00E46A56">
            <w:pPr>
              <w:jc w:val="center"/>
              <w:rPr>
                <w:color w:val="000000"/>
              </w:rPr>
            </w:pPr>
            <w:r w:rsidRPr="00A77B0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A77B03" w:rsidRDefault="00045205" w:rsidP="00E46A56">
            <w:pPr>
              <w:jc w:val="center"/>
              <w:rPr>
                <w:color w:val="000000"/>
              </w:rPr>
            </w:pPr>
            <w:r w:rsidRPr="00A77B0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A77B03" w:rsidRDefault="00045205" w:rsidP="00E46A56">
            <w:pPr>
              <w:jc w:val="center"/>
              <w:rPr>
                <w:color w:val="000000"/>
              </w:rPr>
            </w:pPr>
            <w:r w:rsidRPr="00A77B0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A77B03" w:rsidRDefault="00045205" w:rsidP="00E46A56">
            <w:pPr>
              <w:jc w:val="center"/>
              <w:rPr>
                <w:color w:val="000000"/>
              </w:rPr>
            </w:pPr>
            <w:r w:rsidRPr="00A77B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A77B03" w:rsidRDefault="00045205" w:rsidP="00E46A56">
            <w:pPr>
              <w:jc w:val="center"/>
              <w:rPr>
                <w:color w:val="000000"/>
              </w:rPr>
            </w:pPr>
            <w:r w:rsidRPr="00A77B03">
              <w:rPr>
                <w:color w:val="000000"/>
                <w:sz w:val="22"/>
                <w:szCs w:val="22"/>
              </w:rPr>
              <w:t>63</w:t>
            </w:r>
          </w:p>
        </w:tc>
      </w:tr>
      <w:tr w:rsidR="00045205" w:rsidRPr="009D0C1B" w:rsidTr="00E46A56">
        <w:trPr>
          <w:trHeight w:val="20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205" w:rsidRPr="00694364" w:rsidRDefault="00045205" w:rsidP="00E46A56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4B530C" w:rsidRDefault="00045205" w:rsidP="00E46A56">
            <w:pPr>
              <w:jc w:val="center"/>
              <w:rPr>
                <w:b/>
                <w:bCs/>
                <w:color w:val="000000"/>
              </w:rPr>
            </w:pPr>
            <w:r w:rsidRPr="004B530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A77B03" w:rsidRDefault="00045205" w:rsidP="00E46A56">
            <w:pPr>
              <w:jc w:val="center"/>
              <w:rPr>
                <w:b/>
                <w:bCs/>
              </w:rPr>
            </w:pPr>
            <w:r w:rsidRPr="00A77B03">
              <w:rPr>
                <w:b/>
                <w:bCs/>
                <w:sz w:val="22"/>
                <w:szCs w:val="22"/>
              </w:rPr>
              <w:t>1581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A77B03" w:rsidRDefault="00045205" w:rsidP="00E46A56">
            <w:pPr>
              <w:jc w:val="center"/>
              <w:rPr>
                <w:b/>
                <w:bCs/>
              </w:rPr>
            </w:pPr>
            <w:r w:rsidRPr="00A77B03">
              <w:rPr>
                <w:b/>
                <w:bCs/>
                <w:sz w:val="22"/>
                <w:szCs w:val="22"/>
              </w:rPr>
              <w:t>6125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A77B03" w:rsidRDefault="00045205" w:rsidP="00E46A56">
            <w:pPr>
              <w:jc w:val="center"/>
              <w:rPr>
                <w:b/>
                <w:bCs/>
              </w:rPr>
            </w:pPr>
            <w:r w:rsidRPr="00A77B03">
              <w:rPr>
                <w:b/>
                <w:bCs/>
                <w:sz w:val="22"/>
                <w:szCs w:val="22"/>
              </w:rPr>
              <w:t>4658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A77B03" w:rsidRDefault="00045205" w:rsidP="00E46A56">
            <w:pPr>
              <w:jc w:val="center"/>
              <w:rPr>
                <w:b/>
                <w:bCs/>
              </w:rPr>
            </w:pPr>
            <w:r w:rsidRPr="00A77B0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A77B03" w:rsidRDefault="00045205" w:rsidP="00E46A56">
            <w:pPr>
              <w:jc w:val="center"/>
              <w:rPr>
                <w:b/>
                <w:bCs/>
                <w:lang w:val="en-US"/>
              </w:rPr>
            </w:pPr>
            <w:r w:rsidRPr="00A77B03">
              <w:rPr>
                <w:b/>
                <w:bCs/>
                <w:sz w:val="22"/>
                <w:szCs w:val="22"/>
              </w:rPr>
              <w:t>12372</w:t>
            </w:r>
          </w:p>
        </w:tc>
      </w:tr>
    </w:tbl>
    <w:p w:rsidR="00045205" w:rsidRDefault="00045205" w:rsidP="00045205">
      <w:pPr>
        <w:tabs>
          <w:tab w:val="left" w:pos="3593"/>
        </w:tabs>
        <w:jc w:val="both"/>
        <w:rPr>
          <w:color w:val="FF0000"/>
        </w:rPr>
      </w:pPr>
      <w:r>
        <w:rPr>
          <w:color w:val="FF0000"/>
        </w:rPr>
        <w:tab/>
      </w:r>
    </w:p>
    <w:p w:rsidR="00045205" w:rsidRDefault="00045205" w:rsidP="00045205">
      <w:pPr>
        <w:rPr>
          <w:noProof/>
        </w:rPr>
      </w:pPr>
    </w:p>
    <w:p w:rsidR="00045205" w:rsidRPr="005345AF" w:rsidRDefault="00045205" w:rsidP="00045205">
      <w:pPr>
        <w:jc w:val="center"/>
        <w:rPr>
          <w:b/>
        </w:rPr>
      </w:pPr>
      <w:r w:rsidRPr="00EB6622">
        <w:rPr>
          <w:b/>
        </w:rPr>
        <w:t>По</w:t>
      </w:r>
      <w:r>
        <w:rPr>
          <w:b/>
        </w:rPr>
        <w:t>казатели участников</w:t>
      </w:r>
      <w:r w:rsidRPr="00EB6622">
        <w:rPr>
          <w:b/>
        </w:rPr>
        <w:t xml:space="preserve"> ОГЭ по обязательным </w:t>
      </w:r>
      <w:r>
        <w:rPr>
          <w:b/>
        </w:rPr>
        <w:t xml:space="preserve">учебным </w:t>
      </w:r>
      <w:r w:rsidRPr="00EB6622">
        <w:rPr>
          <w:b/>
        </w:rPr>
        <w:t>предмета</w:t>
      </w:r>
      <w:r>
        <w:rPr>
          <w:b/>
        </w:rPr>
        <w:t xml:space="preserve">м в ОО с различными образовательными программами </w:t>
      </w:r>
      <w:r w:rsidRPr="00EB6622">
        <w:rPr>
          <w:b/>
        </w:rPr>
        <w:t xml:space="preserve">на территории Брянской области </w:t>
      </w:r>
    </w:p>
    <w:p w:rsidR="00045205" w:rsidRDefault="00045205" w:rsidP="00045205">
      <w:pPr>
        <w:pStyle w:val="ab"/>
        <w:spacing w:after="0"/>
        <w:jc w:val="right"/>
      </w:pPr>
    </w:p>
    <w:p w:rsidR="00045205" w:rsidRPr="00B72363" w:rsidRDefault="00045205" w:rsidP="00045205">
      <w:pPr>
        <w:pStyle w:val="ab"/>
        <w:spacing w:after="120"/>
        <w:jc w:val="right"/>
        <w:rPr>
          <w:b w:val="0"/>
        </w:rPr>
      </w:pPr>
      <w:r>
        <w:t>Таблица</w:t>
      </w:r>
      <w:fldSimple w:instr=" SEQ Таблица \* ARABIC ">
        <w:r w:rsidR="001B08D9">
          <w:rPr>
            <w:noProof/>
          </w:rPr>
          <w:t>19</w:t>
        </w:r>
      </w:fldSimple>
    </w:p>
    <w:tbl>
      <w:tblPr>
        <w:tblW w:w="5000" w:type="pct"/>
        <w:tblLayout w:type="fixed"/>
        <w:tblLook w:val="04A0"/>
      </w:tblPr>
      <w:tblGrid>
        <w:gridCol w:w="2263"/>
        <w:gridCol w:w="1106"/>
        <w:gridCol w:w="1417"/>
        <w:gridCol w:w="1135"/>
        <w:gridCol w:w="851"/>
        <w:gridCol w:w="851"/>
        <w:gridCol w:w="1285"/>
        <w:gridCol w:w="946"/>
      </w:tblGrid>
      <w:tr w:rsidR="00045205" w:rsidRPr="000A795D" w:rsidTr="00E46A56">
        <w:trPr>
          <w:trHeight w:val="52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23C09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 xml:space="preserve"> Образовательная организация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23C09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023C09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Количество ОО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023C09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023C09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023C09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023C09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Успеваемость</w:t>
            </w:r>
            <w:r>
              <w:rPr>
                <w:b/>
                <w:color w:val="000000"/>
                <w:sz w:val="16"/>
                <w:szCs w:val="16"/>
              </w:rPr>
              <w:t xml:space="preserve"> (в %)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023C09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Качество</w:t>
            </w:r>
            <w:r>
              <w:rPr>
                <w:b/>
                <w:color w:val="000000"/>
                <w:sz w:val="16"/>
                <w:szCs w:val="16"/>
              </w:rPr>
              <w:t xml:space="preserve"> (в %)</w:t>
            </w:r>
          </w:p>
        </w:tc>
      </w:tr>
      <w:tr w:rsidR="00045205" w:rsidRPr="00726A66" w:rsidTr="00E46A56">
        <w:trPr>
          <w:trHeight w:val="283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Средняя общеобразовательная школа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76,5</w:t>
            </w:r>
          </w:p>
        </w:tc>
      </w:tr>
      <w:tr w:rsidR="00045205" w:rsidRPr="00726A66" w:rsidTr="00E46A56">
        <w:trPr>
          <w:trHeight w:val="283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59,8</w:t>
            </w:r>
          </w:p>
        </w:tc>
      </w:tr>
      <w:tr w:rsidR="00045205" w:rsidRPr="00726A66" w:rsidTr="00E46A56">
        <w:trPr>
          <w:trHeight w:val="455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Средняя общеобразовательная школа с углубленным преподаванием отдельных предметов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86,6</w:t>
            </w:r>
          </w:p>
        </w:tc>
      </w:tr>
      <w:tr w:rsidR="00045205" w:rsidRPr="00726A66" w:rsidTr="00E46A56">
        <w:trPr>
          <w:trHeight w:val="455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78,4</w:t>
            </w:r>
          </w:p>
        </w:tc>
      </w:tr>
      <w:tr w:rsidR="00045205" w:rsidRPr="00726A66" w:rsidTr="00E46A56">
        <w:trPr>
          <w:trHeight w:val="227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Гимназия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88,3</w:t>
            </w:r>
          </w:p>
        </w:tc>
      </w:tr>
      <w:tr w:rsidR="00045205" w:rsidRPr="00726A66" w:rsidTr="00E46A56">
        <w:trPr>
          <w:trHeight w:val="227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74,7</w:t>
            </w:r>
          </w:p>
        </w:tc>
      </w:tr>
      <w:tr w:rsidR="00045205" w:rsidRPr="00726A66" w:rsidTr="00E46A56">
        <w:trPr>
          <w:trHeight w:val="227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Лицей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89,4</w:t>
            </w:r>
          </w:p>
        </w:tc>
      </w:tr>
      <w:tr w:rsidR="00045205" w:rsidRPr="00726A66" w:rsidTr="00E46A56">
        <w:trPr>
          <w:trHeight w:val="227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85,5</w:t>
            </w:r>
          </w:p>
        </w:tc>
      </w:tr>
      <w:tr w:rsidR="00045205" w:rsidRPr="00726A66" w:rsidTr="00E46A56">
        <w:trPr>
          <w:trHeight w:val="283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Основная общеобразовательная школа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69,2</w:t>
            </w:r>
          </w:p>
        </w:tc>
      </w:tr>
      <w:tr w:rsidR="00045205" w:rsidRPr="00726A66" w:rsidTr="00E46A56">
        <w:trPr>
          <w:trHeight w:val="283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50,9</w:t>
            </w:r>
          </w:p>
        </w:tc>
      </w:tr>
      <w:tr w:rsidR="00045205" w:rsidRPr="00726A66" w:rsidTr="00E46A56">
        <w:trPr>
          <w:trHeight w:val="282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Средняя общеобразовательная школа-интернат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41,6</w:t>
            </w:r>
          </w:p>
        </w:tc>
      </w:tr>
      <w:tr w:rsidR="00045205" w:rsidRPr="00726A66" w:rsidTr="00E46A56">
        <w:trPr>
          <w:trHeight w:val="282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</w:t>
            </w:r>
          </w:p>
        </w:tc>
      </w:tr>
      <w:tr w:rsidR="00045205" w:rsidRPr="00726A66" w:rsidTr="00E46A56">
        <w:trPr>
          <w:trHeight w:val="227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Кадетская школа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72,8</w:t>
            </w:r>
          </w:p>
        </w:tc>
      </w:tr>
      <w:tr w:rsidR="00045205" w:rsidRPr="00726A66" w:rsidTr="00E46A56">
        <w:trPr>
          <w:trHeight w:val="227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49,4</w:t>
            </w:r>
          </w:p>
        </w:tc>
      </w:tr>
      <w:tr w:rsidR="00045205" w:rsidRPr="00726A66" w:rsidTr="00E46A56">
        <w:trPr>
          <w:trHeight w:val="283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Вечерняя (сменная) общеобразовательная школа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29,4</w:t>
            </w:r>
          </w:p>
        </w:tc>
      </w:tr>
      <w:tr w:rsidR="00045205" w:rsidRPr="00726A66" w:rsidTr="00E46A56">
        <w:trPr>
          <w:trHeight w:val="283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</w:t>
            </w:r>
          </w:p>
        </w:tc>
      </w:tr>
      <w:tr w:rsidR="00045205" w:rsidRPr="00726A66" w:rsidTr="00E46A56">
        <w:trPr>
          <w:trHeight w:val="290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F3267F" w:rsidRDefault="00045205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 w:rsidRPr="00F3267F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F3267F" w:rsidRDefault="00045205" w:rsidP="00E46A56">
            <w:pPr>
              <w:rPr>
                <w:b/>
                <w:bCs/>
                <w:sz w:val="16"/>
                <w:szCs w:val="16"/>
              </w:rPr>
            </w:pPr>
            <w:r w:rsidRPr="00F3267F">
              <w:rPr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12308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877C3A" w:rsidRDefault="00045205" w:rsidP="00E46A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877C3A" w:rsidRDefault="00045205" w:rsidP="00E46A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877C3A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78,1</w:t>
            </w:r>
          </w:p>
        </w:tc>
      </w:tr>
      <w:tr w:rsidR="00045205" w:rsidRPr="00726A66" w:rsidTr="00E46A56">
        <w:trPr>
          <w:trHeight w:val="290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F3267F" w:rsidRDefault="00045205" w:rsidP="00E46A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F3267F" w:rsidRDefault="00045205" w:rsidP="00E46A56">
            <w:pPr>
              <w:rPr>
                <w:b/>
                <w:bCs/>
                <w:sz w:val="16"/>
                <w:szCs w:val="16"/>
              </w:rPr>
            </w:pPr>
            <w:r w:rsidRPr="00F3267F">
              <w:rPr>
                <w:b/>
                <w:bCs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12309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877C3A" w:rsidRDefault="00045205" w:rsidP="00E46A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877C3A" w:rsidRDefault="00045205" w:rsidP="00E46A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877C3A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62,3</w:t>
            </w:r>
          </w:p>
        </w:tc>
      </w:tr>
    </w:tbl>
    <w:p w:rsidR="00045205" w:rsidRDefault="00045205" w:rsidP="00045205">
      <w:pPr>
        <w:jc w:val="center"/>
        <w:rPr>
          <w:b/>
        </w:rPr>
      </w:pPr>
    </w:p>
    <w:p w:rsidR="00045205" w:rsidRPr="00EB6622" w:rsidRDefault="00045205" w:rsidP="00045205">
      <w:pPr>
        <w:jc w:val="center"/>
        <w:rPr>
          <w:b/>
        </w:rPr>
      </w:pPr>
      <w:r w:rsidRPr="00EB6622">
        <w:rPr>
          <w:b/>
        </w:rPr>
        <w:t>По</w:t>
      </w:r>
      <w:r>
        <w:rPr>
          <w:b/>
        </w:rPr>
        <w:t>казатели участников</w:t>
      </w:r>
      <w:r w:rsidRPr="00EB6622">
        <w:rPr>
          <w:b/>
        </w:rPr>
        <w:t xml:space="preserve"> Г</w:t>
      </w:r>
      <w:r>
        <w:rPr>
          <w:b/>
        </w:rPr>
        <w:t>В</w:t>
      </w:r>
      <w:r w:rsidRPr="00EB6622">
        <w:rPr>
          <w:b/>
        </w:rPr>
        <w:t xml:space="preserve">Э по обязательным </w:t>
      </w:r>
      <w:r>
        <w:rPr>
          <w:b/>
        </w:rPr>
        <w:t xml:space="preserve">учебным </w:t>
      </w:r>
      <w:r w:rsidRPr="00EB6622">
        <w:rPr>
          <w:b/>
        </w:rPr>
        <w:t>предмета</w:t>
      </w:r>
      <w:r>
        <w:rPr>
          <w:b/>
        </w:rPr>
        <w:t xml:space="preserve">м в ОО с различными образовательными программами </w:t>
      </w:r>
      <w:r w:rsidRPr="00EB6622">
        <w:rPr>
          <w:b/>
        </w:rPr>
        <w:t xml:space="preserve">на территории Брянской области </w:t>
      </w:r>
    </w:p>
    <w:p w:rsidR="00045205" w:rsidRDefault="00045205" w:rsidP="00045205">
      <w:pPr>
        <w:pStyle w:val="ab"/>
        <w:spacing w:after="0"/>
        <w:jc w:val="right"/>
      </w:pPr>
    </w:p>
    <w:p w:rsidR="00045205" w:rsidRPr="00B72363" w:rsidRDefault="00045205" w:rsidP="00045205">
      <w:pPr>
        <w:pStyle w:val="ab"/>
        <w:spacing w:after="120"/>
        <w:jc w:val="right"/>
        <w:rPr>
          <w:b w:val="0"/>
        </w:rPr>
      </w:pPr>
      <w:r>
        <w:t>Таблица</w:t>
      </w:r>
      <w:fldSimple w:instr=" SEQ Таблица \* ARABIC ">
        <w:r w:rsidR="001B08D9">
          <w:rPr>
            <w:noProof/>
          </w:rPr>
          <w:t>20</w:t>
        </w:r>
      </w:fldSimple>
    </w:p>
    <w:tbl>
      <w:tblPr>
        <w:tblW w:w="5000" w:type="pct"/>
        <w:tblLook w:val="04A0"/>
      </w:tblPr>
      <w:tblGrid>
        <w:gridCol w:w="2485"/>
        <w:gridCol w:w="1212"/>
        <w:gridCol w:w="1549"/>
        <w:gridCol w:w="1240"/>
        <w:gridCol w:w="930"/>
        <w:gridCol w:w="1405"/>
        <w:gridCol w:w="1033"/>
      </w:tblGrid>
      <w:tr w:rsidR="00045205" w:rsidRPr="000A795D" w:rsidTr="00E46A56">
        <w:trPr>
          <w:trHeight w:val="520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23C09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 xml:space="preserve"> Образовательная организация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23C09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023C09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Количество ОО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023C09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023C09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B3C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Успеваемость</w:t>
            </w:r>
          </w:p>
          <w:p w:rsidR="00045205" w:rsidRPr="00023C09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(в %)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023C09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Качество</w:t>
            </w:r>
            <w:r>
              <w:rPr>
                <w:b/>
                <w:color w:val="000000"/>
                <w:sz w:val="16"/>
                <w:szCs w:val="16"/>
              </w:rPr>
              <w:t xml:space="preserve"> (в %)</w:t>
            </w:r>
          </w:p>
        </w:tc>
      </w:tr>
      <w:tr w:rsidR="00045205" w:rsidRPr="00726A66" w:rsidTr="00E46A56">
        <w:trPr>
          <w:trHeight w:val="283"/>
        </w:trPr>
        <w:tc>
          <w:tcPr>
            <w:tcW w:w="1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Средняя общеобразовательная школа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45205" w:rsidRPr="00726A66" w:rsidTr="00E46A56">
        <w:trPr>
          <w:trHeight w:val="283"/>
        </w:trPr>
        <w:tc>
          <w:tcPr>
            <w:tcW w:w="1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045205" w:rsidRPr="00726A66" w:rsidTr="00E46A56">
        <w:trPr>
          <w:trHeight w:val="227"/>
        </w:trPr>
        <w:tc>
          <w:tcPr>
            <w:tcW w:w="1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Гимназия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45205" w:rsidRPr="00726A66" w:rsidTr="00E46A56">
        <w:trPr>
          <w:trHeight w:val="227"/>
        </w:trPr>
        <w:tc>
          <w:tcPr>
            <w:tcW w:w="1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</w:tr>
      <w:tr w:rsidR="00045205" w:rsidRPr="00726A66" w:rsidTr="00E46A56">
        <w:trPr>
          <w:trHeight w:val="283"/>
        </w:trPr>
        <w:tc>
          <w:tcPr>
            <w:tcW w:w="1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Основная общеобразовательная школа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45205" w:rsidRPr="00726A66" w:rsidTr="00E46A56">
        <w:trPr>
          <w:trHeight w:val="283"/>
        </w:trPr>
        <w:tc>
          <w:tcPr>
            <w:tcW w:w="1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45205" w:rsidRPr="00726A66" w:rsidTr="00E46A56">
        <w:trPr>
          <w:trHeight w:val="227"/>
        </w:trPr>
        <w:tc>
          <w:tcPr>
            <w:tcW w:w="1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>оррекционная</w:t>
            </w:r>
            <w:r w:rsidRPr="000A795D">
              <w:rPr>
                <w:color w:val="000000"/>
                <w:sz w:val="16"/>
                <w:szCs w:val="16"/>
              </w:rPr>
              <w:t xml:space="preserve"> школа</w:t>
            </w:r>
            <w:r>
              <w:rPr>
                <w:color w:val="000000"/>
                <w:sz w:val="16"/>
                <w:szCs w:val="16"/>
              </w:rPr>
              <w:t>-интернат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</w:tr>
      <w:tr w:rsidR="00045205" w:rsidRPr="00726A66" w:rsidTr="00E46A56">
        <w:trPr>
          <w:trHeight w:val="227"/>
        </w:trPr>
        <w:tc>
          <w:tcPr>
            <w:tcW w:w="1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</w:tr>
      <w:tr w:rsidR="00045205" w:rsidRPr="00726A66" w:rsidTr="00E46A56">
        <w:trPr>
          <w:trHeight w:val="283"/>
        </w:trPr>
        <w:tc>
          <w:tcPr>
            <w:tcW w:w="1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Вечерняя (сменная) общеобразовательная школа</w:t>
            </w:r>
            <w:r>
              <w:rPr>
                <w:color w:val="000000"/>
                <w:sz w:val="16"/>
                <w:szCs w:val="16"/>
              </w:rPr>
              <w:t xml:space="preserve"> при УФСИН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45205" w:rsidRPr="00726A66" w:rsidTr="00E46A56">
        <w:trPr>
          <w:trHeight w:val="283"/>
        </w:trPr>
        <w:tc>
          <w:tcPr>
            <w:tcW w:w="1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0A795D" w:rsidRDefault="00045205" w:rsidP="00E46A5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  <w:tr w:rsidR="00045205" w:rsidRPr="00726A66" w:rsidTr="00E46A56">
        <w:trPr>
          <w:trHeight w:val="290"/>
        </w:trPr>
        <w:tc>
          <w:tcPr>
            <w:tcW w:w="1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F3267F" w:rsidRDefault="00045205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 w:rsidRPr="00F3267F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F3267F" w:rsidRDefault="00045205" w:rsidP="00E46A56">
            <w:pPr>
              <w:rPr>
                <w:b/>
                <w:bCs/>
                <w:sz w:val="16"/>
                <w:szCs w:val="16"/>
              </w:rPr>
            </w:pPr>
            <w:r w:rsidRPr="00F3267F">
              <w:rPr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D666C" w:rsidRDefault="00045205" w:rsidP="00E46A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98,4</w:t>
            </w:r>
          </w:p>
        </w:tc>
      </w:tr>
      <w:tr w:rsidR="00045205" w:rsidRPr="00726A66" w:rsidTr="00E46A56">
        <w:trPr>
          <w:trHeight w:val="290"/>
        </w:trPr>
        <w:tc>
          <w:tcPr>
            <w:tcW w:w="1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F3267F" w:rsidRDefault="00045205" w:rsidP="00E46A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F3267F" w:rsidRDefault="00045205" w:rsidP="00E46A56">
            <w:pPr>
              <w:rPr>
                <w:b/>
                <w:bCs/>
                <w:sz w:val="16"/>
                <w:szCs w:val="16"/>
              </w:rPr>
            </w:pPr>
            <w:r w:rsidRPr="00F3267F">
              <w:rPr>
                <w:b/>
                <w:bCs/>
                <w:sz w:val="16"/>
                <w:szCs w:val="16"/>
              </w:rPr>
              <w:t>математика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D666C" w:rsidRDefault="00045205" w:rsidP="00E46A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50,8</w:t>
            </w:r>
          </w:p>
        </w:tc>
      </w:tr>
    </w:tbl>
    <w:p w:rsidR="00045205" w:rsidRDefault="00045205" w:rsidP="00045205">
      <w:bookmarkStart w:id="17" w:name="_Toc21531992"/>
    </w:p>
    <w:p w:rsidR="00045205" w:rsidRDefault="00045205" w:rsidP="00045205"/>
    <w:p w:rsidR="00045205" w:rsidRPr="0049651F" w:rsidRDefault="00045205" w:rsidP="00045205">
      <w:pPr>
        <w:pStyle w:val="1"/>
        <w:spacing w:before="0"/>
        <w:jc w:val="center"/>
      </w:pPr>
      <w:bookmarkStart w:id="18" w:name="_Toc141699802"/>
      <w:r w:rsidRPr="0049651F">
        <w:lastRenderedPageBreak/>
        <w:t xml:space="preserve">Результаты </w:t>
      </w:r>
      <w:r w:rsidRPr="0049651F">
        <w:rPr>
          <w:szCs w:val="24"/>
        </w:rPr>
        <w:t>ГИА-9 (ОГЭ и ГВЭ)</w:t>
      </w:r>
      <w:r w:rsidRPr="0049651F">
        <w:t xml:space="preserve"> по учебным предметам по выбору на территории Брянской области</w:t>
      </w:r>
      <w:bookmarkEnd w:id="17"/>
      <w:bookmarkEnd w:id="18"/>
    </w:p>
    <w:p w:rsidR="00045205" w:rsidRPr="00230767" w:rsidRDefault="00045205" w:rsidP="00045205">
      <w:pPr>
        <w:jc w:val="center"/>
        <w:rPr>
          <w:b/>
          <w:sz w:val="16"/>
          <w:szCs w:val="16"/>
        </w:rPr>
      </w:pPr>
    </w:p>
    <w:p w:rsidR="00045205" w:rsidRPr="006E2AD4" w:rsidRDefault="00045205" w:rsidP="00045205">
      <w:pPr>
        <w:jc w:val="center"/>
        <w:rPr>
          <w:b/>
        </w:rPr>
      </w:pPr>
      <w:r w:rsidRPr="00AB1A7A">
        <w:rPr>
          <w:b/>
        </w:rPr>
        <w:t>Количество полученных выпускн</w:t>
      </w:r>
      <w:r>
        <w:rPr>
          <w:b/>
        </w:rPr>
        <w:t>иками соответствующих отметок по ОГЭ по учебным предметам</w:t>
      </w:r>
      <w:r w:rsidRPr="006E2AD4">
        <w:rPr>
          <w:b/>
        </w:rPr>
        <w:t xml:space="preserve"> по выбору </w:t>
      </w:r>
      <w:r>
        <w:rPr>
          <w:b/>
        </w:rPr>
        <w:t>обучающихся</w:t>
      </w:r>
    </w:p>
    <w:p w:rsidR="00045205" w:rsidRDefault="00045205" w:rsidP="00045205">
      <w:pPr>
        <w:pStyle w:val="ab"/>
        <w:spacing w:after="60"/>
        <w:jc w:val="right"/>
      </w:pPr>
      <w:r>
        <w:t>Таблица</w:t>
      </w:r>
      <w:fldSimple w:instr=" SEQ Таблица \* ARABIC ">
        <w:r w:rsidR="001B08D9">
          <w:rPr>
            <w:noProof/>
          </w:rPr>
          <w:t>21</w:t>
        </w:r>
      </w:fldSimple>
    </w:p>
    <w:tbl>
      <w:tblPr>
        <w:tblW w:w="5000" w:type="pct"/>
        <w:tblLook w:val="04A0"/>
      </w:tblPr>
      <w:tblGrid>
        <w:gridCol w:w="2408"/>
        <w:gridCol w:w="1596"/>
        <w:gridCol w:w="1705"/>
        <w:gridCol w:w="1299"/>
        <w:gridCol w:w="1110"/>
        <w:gridCol w:w="1736"/>
      </w:tblGrid>
      <w:tr w:rsidR="00045205" w:rsidRPr="000447F0" w:rsidTr="00E46A56">
        <w:trPr>
          <w:trHeight w:val="2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73E10">
              <w:rPr>
                <w:b/>
                <w:bCs/>
                <w:color w:val="000000"/>
                <w:sz w:val="22"/>
                <w:szCs w:val="20"/>
              </w:rPr>
              <w:t>Предмет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73E10">
              <w:rPr>
                <w:b/>
                <w:bCs/>
                <w:color w:val="000000"/>
                <w:sz w:val="22"/>
                <w:szCs w:val="20"/>
              </w:rPr>
              <w:t>«5»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73E10">
              <w:rPr>
                <w:b/>
                <w:bCs/>
                <w:color w:val="000000"/>
                <w:sz w:val="22"/>
                <w:szCs w:val="20"/>
              </w:rPr>
              <w:t>«4»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73E10">
              <w:rPr>
                <w:b/>
                <w:bCs/>
                <w:color w:val="000000"/>
                <w:sz w:val="22"/>
                <w:szCs w:val="20"/>
              </w:rPr>
              <w:t>«3»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73E10">
              <w:rPr>
                <w:b/>
                <w:bCs/>
                <w:color w:val="000000"/>
                <w:sz w:val="22"/>
                <w:szCs w:val="20"/>
              </w:rPr>
              <w:t>«2»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973E10">
              <w:rPr>
                <w:b/>
                <w:bCs/>
                <w:color w:val="000000"/>
                <w:sz w:val="22"/>
                <w:szCs w:val="20"/>
              </w:rPr>
              <w:t>Количество участников</w:t>
            </w:r>
          </w:p>
        </w:tc>
      </w:tr>
      <w:tr w:rsidR="00045205" w:rsidRPr="000447F0" w:rsidTr="00E46A56">
        <w:trPr>
          <w:trHeight w:val="2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rPr>
                <w:color w:val="000000"/>
              </w:rPr>
            </w:pPr>
            <w:r w:rsidRPr="00973E10">
              <w:rPr>
                <w:color w:val="000000"/>
              </w:rPr>
              <w:t>Физика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273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716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302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1292</w:t>
            </w:r>
          </w:p>
        </w:tc>
      </w:tr>
      <w:tr w:rsidR="00045205" w:rsidRPr="000447F0" w:rsidTr="00E46A56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rPr>
                <w:color w:val="000000"/>
              </w:rPr>
            </w:pPr>
            <w:r w:rsidRPr="00973E10">
              <w:rPr>
                <w:color w:val="000000"/>
              </w:rPr>
              <w:t>Химия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677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363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117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1157</w:t>
            </w:r>
          </w:p>
        </w:tc>
      </w:tr>
      <w:tr w:rsidR="00045205" w:rsidRPr="000447F0" w:rsidTr="00E46A56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rPr>
                <w:color w:val="000000"/>
              </w:rPr>
            </w:pPr>
            <w:r w:rsidRPr="00973E10">
              <w:rPr>
                <w:color w:val="000000"/>
              </w:rPr>
              <w:t xml:space="preserve">Информатика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607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1498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767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2872</w:t>
            </w:r>
          </w:p>
        </w:tc>
      </w:tr>
      <w:tr w:rsidR="00045205" w:rsidRPr="000447F0" w:rsidTr="00E46A56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rPr>
                <w:color w:val="000000"/>
              </w:rPr>
            </w:pPr>
            <w:r w:rsidRPr="00973E10">
              <w:rPr>
                <w:color w:val="000000"/>
              </w:rPr>
              <w:t>Биология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950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2672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1480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5104</w:t>
            </w:r>
          </w:p>
        </w:tc>
      </w:tr>
      <w:tr w:rsidR="00045205" w:rsidRPr="000447F0" w:rsidTr="00E46A56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rPr>
                <w:color w:val="000000"/>
              </w:rPr>
            </w:pPr>
            <w:r w:rsidRPr="00973E10">
              <w:rPr>
                <w:color w:val="000000"/>
              </w:rPr>
              <w:t>История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240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300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120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660</w:t>
            </w:r>
          </w:p>
        </w:tc>
      </w:tr>
      <w:tr w:rsidR="00045205" w:rsidRPr="000447F0" w:rsidTr="00E46A56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rPr>
                <w:color w:val="000000"/>
              </w:rPr>
            </w:pPr>
            <w:r w:rsidRPr="00973E10">
              <w:rPr>
                <w:color w:val="000000"/>
              </w:rPr>
              <w:t>География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1081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1635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1300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4019</w:t>
            </w:r>
          </w:p>
        </w:tc>
      </w:tr>
      <w:tr w:rsidR="00045205" w:rsidRPr="000447F0" w:rsidTr="00E46A56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rPr>
                <w:color w:val="000000"/>
              </w:rPr>
            </w:pPr>
            <w:r w:rsidRPr="00973E10">
              <w:rPr>
                <w:color w:val="000000"/>
              </w:rPr>
              <w:t>Английский язык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327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210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61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598</w:t>
            </w:r>
          </w:p>
        </w:tc>
      </w:tr>
      <w:tr w:rsidR="00045205" w:rsidRPr="000447F0" w:rsidTr="00E46A56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rPr>
                <w:color w:val="000000"/>
              </w:rPr>
            </w:pPr>
            <w:r w:rsidRPr="00973E10">
              <w:rPr>
                <w:color w:val="000000"/>
              </w:rPr>
              <w:t>Немецкий язык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2</w:t>
            </w:r>
          </w:p>
        </w:tc>
      </w:tr>
      <w:tr w:rsidR="00045205" w:rsidRPr="000447F0" w:rsidTr="00E46A56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rPr>
                <w:color w:val="000000"/>
              </w:rPr>
            </w:pPr>
            <w:r w:rsidRPr="00973E10">
              <w:rPr>
                <w:color w:val="000000"/>
              </w:rPr>
              <w:t>Обществознание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1305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4031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3226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8568</w:t>
            </w:r>
          </w:p>
        </w:tc>
      </w:tr>
      <w:tr w:rsidR="00045205" w:rsidRPr="000447F0" w:rsidTr="00E46A56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rPr>
                <w:color w:val="000000"/>
              </w:rPr>
            </w:pPr>
            <w:r w:rsidRPr="00973E10">
              <w:rPr>
                <w:color w:val="000000"/>
              </w:rPr>
              <w:t>Литература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49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87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56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</w:rPr>
            </w:pPr>
            <w:r w:rsidRPr="00973E10">
              <w:rPr>
                <w:color w:val="000000"/>
              </w:rPr>
              <w:t>192</w:t>
            </w:r>
          </w:p>
        </w:tc>
      </w:tr>
      <w:tr w:rsidR="00045205" w:rsidRPr="000447F0" w:rsidTr="00E46A56">
        <w:trPr>
          <w:trHeight w:val="2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205" w:rsidRPr="00973E10" w:rsidRDefault="00045205" w:rsidP="00E46A56">
            <w:pPr>
              <w:jc w:val="right"/>
              <w:rPr>
                <w:b/>
                <w:color w:val="000000"/>
              </w:rPr>
            </w:pPr>
            <w:r w:rsidRPr="00973E10">
              <w:rPr>
                <w:b/>
                <w:color w:val="000000"/>
              </w:rPr>
              <w:t>Итого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</w:rPr>
            </w:pPr>
            <w:r w:rsidRPr="00973E10">
              <w:rPr>
                <w:b/>
                <w:bCs/>
                <w:color w:val="000000"/>
              </w:rPr>
              <w:t>5510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</w:rPr>
            </w:pPr>
            <w:r w:rsidRPr="00973E10">
              <w:rPr>
                <w:b/>
                <w:bCs/>
                <w:color w:val="000000"/>
              </w:rPr>
              <w:t>11512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</w:rPr>
            </w:pPr>
            <w:r w:rsidRPr="00973E10">
              <w:rPr>
                <w:b/>
                <w:bCs/>
                <w:color w:val="000000"/>
              </w:rPr>
              <w:t>7430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</w:rPr>
            </w:pPr>
            <w:r w:rsidRPr="00973E10">
              <w:rPr>
                <w:b/>
                <w:bCs/>
                <w:color w:val="000000"/>
              </w:rPr>
              <w:t>12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color w:val="000000"/>
              </w:rPr>
            </w:pPr>
          </w:p>
        </w:tc>
      </w:tr>
    </w:tbl>
    <w:p w:rsidR="00973E10" w:rsidRDefault="00973E10" w:rsidP="004D3CA7">
      <w:pPr>
        <w:spacing w:before="120"/>
        <w:rPr>
          <w:b/>
        </w:rPr>
      </w:pPr>
    </w:p>
    <w:p w:rsidR="00045205" w:rsidRDefault="00045205" w:rsidP="00045205">
      <w:pPr>
        <w:spacing w:before="120"/>
        <w:jc w:val="center"/>
        <w:rPr>
          <w:b/>
        </w:rPr>
      </w:pPr>
      <w:r w:rsidRPr="00022840">
        <w:rPr>
          <w:b/>
        </w:rPr>
        <w:t xml:space="preserve">Сведения о </w:t>
      </w:r>
      <w:r>
        <w:rPr>
          <w:b/>
        </w:rPr>
        <w:t xml:space="preserve">пересдаче учебных предметов на ГИА-9 </w:t>
      </w:r>
      <w:r w:rsidRPr="00022840">
        <w:rPr>
          <w:b/>
        </w:rPr>
        <w:t xml:space="preserve">в Брянской области </w:t>
      </w:r>
    </w:p>
    <w:p w:rsidR="00045205" w:rsidRDefault="00045205" w:rsidP="00045205">
      <w:pPr>
        <w:pStyle w:val="ab"/>
        <w:spacing w:after="0"/>
        <w:jc w:val="right"/>
      </w:pPr>
      <w:r>
        <w:t>Таблица</w:t>
      </w:r>
      <w:fldSimple w:instr=" SEQ Таблица \* ARABIC ">
        <w:r w:rsidR="001B08D9">
          <w:rPr>
            <w:noProof/>
          </w:rPr>
          <w:t>22</w:t>
        </w:r>
      </w:fldSimple>
    </w:p>
    <w:tbl>
      <w:tblPr>
        <w:tblW w:w="0" w:type="auto"/>
        <w:tblLook w:val="04A0"/>
      </w:tblPr>
      <w:tblGrid>
        <w:gridCol w:w="1566"/>
        <w:gridCol w:w="975"/>
        <w:gridCol w:w="908"/>
        <w:gridCol w:w="566"/>
        <w:gridCol w:w="1107"/>
        <w:gridCol w:w="832"/>
        <w:gridCol w:w="872"/>
        <w:gridCol w:w="1463"/>
        <w:gridCol w:w="769"/>
        <w:gridCol w:w="796"/>
      </w:tblGrid>
      <w:tr w:rsidR="00045205" w:rsidRPr="0084756D" w:rsidTr="00973E1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973E10">
              <w:rPr>
                <w:b/>
                <w:bCs/>
                <w:color w:val="000000"/>
                <w:sz w:val="12"/>
                <w:szCs w:val="14"/>
              </w:rPr>
              <w:t>Наименование предмета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973E10">
              <w:rPr>
                <w:b/>
                <w:bCs/>
                <w:color w:val="000000"/>
                <w:sz w:val="12"/>
                <w:szCs w:val="14"/>
              </w:rPr>
              <w:t>Количество участников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973E10">
              <w:rPr>
                <w:b/>
                <w:bCs/>
                <w:color w:val="000000"/>
                <w:sz w:val="12"/>
                <w:szCs w:val="14"/>
              </w:rPr>
              <w:t>Участники, получившие отметку «2»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973E10">
              <w:rPr>
                <w:b/>
                <w:bCs/>
                <w:color w:val="000000"/>
                <w:sz w:val="12"/>
                <w:szCs w:val="14"/>
              </w:rPr>
              <w:t>Допущены к пересдаче в основной период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973E10">
              <w:rPr>
                <w:b/>
                <w:bCs/>
                <w:color w:val="000000"/>
                <w:sz w:val="12"/>
                <w:szCs w:val="14"/>
              </w:rPr>
              <w:t>Результаты пересдачи в основной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973E10">
              <w:rPr>
                <w:b/>
                <w:bCs/>
                <w:color w:val="000000"/>
                <w:sz w:val="12"/>
                <w:szCs w:val="14"/>
              </w:rPr>
              <w:t>Допущены к пересдаче в дополнительный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973E10">
              <w:rPr>
                <w:b/>
                <w:bCs/>
                <w:color w:val="000000"/>
                <w:sz w:val="12"/>
                <w:szCs w:val="14"/>
              </w:rPr>
              <w:t xml:space="preserve">Результаты пересдачи </w:t>
            </w:r>
          </w:p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973E10">
              <w:rPr>
                <w:b/>
                <w:bCs/>
                <w:color w:val="000000"/>
                <w:sz w:val="12"/>
                <w:szCs w:val="14"/>
              </w:rPr>
              <w:t>в дополнительный период</w:t>
            </w:r>
          </w:p>
        </w:tc>
      </w:tr>
      <w:tr w:rsidR="00045205" w:rsidRPr="0084756D" w:rsidTr="00973E1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973E10" w:rsidRDefault="00045205" w:rsidP="00E46A56">
            <w:pPr>
              <w:rPr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973E10" w:rsidRDefault="00045205" w:rsidP="00E46A56">
            <w:pPr>
              <w:rPr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973E10">
              <w:rPr>
                <w:b/>
                <w:bCs/>
                <w:color w:val="000000"/>
                <w:sz w:val="12"/>
                <w:szCs w:val="14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973E10">
              <w:rPr>
                <w:b/>
                <w:bCs/>
                <w:color w:val="000000"/>
                <w:sz w:val="12"/>
                <w:szCs w:val="14"/>
              </w:rPr>
              <w:t>доля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973E10" w:rsidRDefault="00045205" w:rsidP="00E46A56">
            <w:pPr>
              <w:rPr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973E10">
              <w:rPr>
                <w:b/>
                <w:bCs/>
                <w:color w:val="000000"/>
                <w:sz w:val="12"/>
                <w:szCs w:val="14"/>
              </w:rPr>
              <w:t>пересдали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973E10">
              <w:rPr>
                <w:b/>
                <w:bCs/>
                <w:color w:val="000000"/>
                <w:sz w:val="12"/>
                <w:szCs w:val="14"/>
              </w:rPr>
              <w:t>не пересдали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973E10" w:rsidRDefault="00045205" w:rsidP="00E46A56">
            <w:pPr>
              <w:rPr>
                <w:b/>
                <w:bCs/>
                <w:color w:val="000000"/>
                <w:sz w:val="12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973E10">
              <w:rPr>
                <w:b/>
                <w:bCs/>
                <w:color w:val="000000"/>
                <w:sz w:val="12"/>
                <w:szCs w:val="14"/>
              </w:rPr>
              <w:t>пересдали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973E10">
              <w:rPr>
                <w:b/>
                <w:bCs/>
                <w:color w:val="000000"/>
                <w:sz w:val="12"/>
                <w:szCs w:val="14"/>
              </w:rPr>
              <w:t>не пересдали</w:t>
            </w:r>
          </w:p>
        </w:tc>
      </w:tr>
      <w:tr w:rsidR="00045205" w:rsidRPr="0084756D" w:rsidTr="00973E1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12308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5205" w:rsidRPr="0084756D" w:rsidTr="00973E1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12309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5205" w:rsidRPr="0084756D" w:rsidTr="00973E1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1292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5205" w:rsidRPr="0084756D" w:rsidTr="00973E1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1157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5205" w:rsidRPr="0084756D" w:rsidTr="00973E1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2872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5205" w:rsidRPr="0084756D" w:rsidTr="00973E1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5104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5205" w:rsidRPr="0084756D" w:rsidTr="00973E1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5205" w:rsidRPr="0084756D" w:rsidTr="00973E1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4019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5205" w:rsidRPr="0084756D" w:rsidTr="00973E1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5205" w:rsidRPr="0084756D" w:rsidTr="00973E1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5205" w:rsidRPr="0084756D" w:rsidTr="00973E1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8568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5205" w:rsidRPr="0084756D" w:rsidTr="00973E1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  <w:r w:rsidRPr="00973E1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5205" w:rsidRPr="0084756D" w:rsidTr="00973E1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3E10">
              <w:rPr>
                <w:b/>
                <w:bCs/>
                <w:color w:val="000000"/>
                <w:sz w:val="18"/>
                <w:szCs w:val="18"/>
              </w:rPr>
              <w:t>Итого чел./экз.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3E10">
              <w:rPr>
                <w:b/>
                <w:bCs/>
                <w:color w:val="000000"/>
                <w:sz w:val="18"/>
                <w:szCs w:val="18"/>
              </w:rPr>
              <w:t>49081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3E10">
              <w:rPr>
                <w:b/>
                <w:bCs/>
                <w:color w:val="000000"/>
                <w:sz w:val="18"/>
                <w:szCs w:val="18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3E10">
              <w:rPr>
                <w:b/>
                <w:bCs/>
                <w:color w:val="000000"/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3E10">
              <w:rPr>
                <w:b/>
                <w:bCs/>
                <w:color w:val="000000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3E10">
              <w:rPr>
                <w:b/>
                <w:bCs/>
                <w:color w:val="000000"/>
                <w:sz w:val="18"/>
                <w:szCs w:val="18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3E10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3E10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45205" w:rsidRPr="0084756D" w:rsidTr="00973E1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3E10">
              <w:rPr>
                <w:b/>
                <w:bCs/>
                <w:color w:val="000000"/>
                <w:sz w:val="18"/>
                <w:szCs w:val="18"/>
              </w:rPr>
              <w:t>Итого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3E10">
              <w:rPr>
                <w:b/>
                <w:bCs/>
                <w:color w:val="000000"/>
                <w:sz w:val="18"/>
                <w:szCs w:val="18"/>
              </w:rPr>
              <w:t>12310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3E10">
              <w:rPr>
                <w:b/>
                <w:bCs/>
                <w:color w:val="000000"/>
                <w:sz w:val="18"/>
                <w:szCs w:val="18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3E10">
              <w:rPr>
                <w:b/>
                <w:bCs/>
                <w:color w:val="000000"/>
                <w:sz w:val="18"/>
                <w:szCs w:val="18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3E10">
              <w:rPr>
                <w:b/>
                <w:bCs/>
                <w:color w:val="000000"/>
                <w:sz w:val="18"/>
                <w:szCs w:val="18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3E10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3E10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73E10" w:rsidRDefault="00045205" w:rsidP="00E46A5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045205" w:rsidRPr="0076271B" w:rsidRDefault="00045205" w:rsidP="00045205">
      <w:pPr>
        <w:spacing w:before="120"/>
        <w:jc w:val="center"/>
        <w:rPr>
          <w:b/>
        </w:rPr>
      </w:pPr>
      <w:r w:rsidRPr="00022840">
        <w:rPr>
          <w:b/>
        </w:rPr>
        <w:t>Сведения о выпускниках, не прошедших ГИА</w:t>
      </w:r>
      <w:r>
        <w:rPr>
          <w:b/>
        </w:rPr>
        <w:t>-9</w:t>
      </w:r>
      <w:r w:rsidRPr="00022840">
        <w:rPr>
          <w:b/>
        </w:rPr>
        <w:t xml:space="preserve"> в Брянской области </w:t>
      </w:r>
    </w:p>
    <w:p w:rsidR="00045205" w:rsidRDefault="00045205" w:rsidP="00045205">
      <w:pPr>
        <w:pStyle w:val="ab"/>
        <w:spacing w:after="0"/>
        <w:jc w:val="right"/>
      </w:pPr>
    </w:p>
    <w:p w:rsidR="00045205" w:rsidRDefault="00045205" w:rsidP="00045205">
      <w:pPr>
        <w:pStyle w:val="ab"/>
        <w:spacing w:after="0"/>
        <w:jc w:val="right"/>
      </w:pPr>
      <w:r>
        <w:t>Таблица</w:t>
      </w:r>
      <w:fldSimple w:instr=" SEQ Таблица \* ARABIC ">
        <w:r w:rsidR="001B08D9">
          <w:rPr>
            <w:noProof/>
          </w:rPr>
          <w:t>23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3"/>
        <w:gridCol w:w="1206"/>
        <w:gridCol w:w="1892"/>
        <w:gridCol w:w="1206"/>
        <w:gridCol w:w="1987"/>
      </w:tblGrid>
      <w:tr w:rsidR="00045205" w:rsidRPr="00022840" w:rsidTr="00E46A56">
        <w:trPr>
          <w:trHeight w:val="283"/>
        </w:trPr>
        <w:tc>
          <w:tcPr>
            <w:tcW w:w="1808" w:type="pct"/>
            <w:vMerge w:val="restart"/>
            <w:shd w:val="clear" w:color="auto" w:fill="auto"/>
            <w:noWrap/>
            <w:vAlign w:val="center"/>
          </w:tcPr>
          <w:p w:rsidR="00045205" w:rsidRPr="00687B56" w:rsidRDefault="00045205" w:rsidP="00E46A56">
            <w:pPr>
              <w:jc w:val="center"/>
              <w:rPr>
                <w:b/>
                <w:bCs/>
                <w:sz w:val="16"/>
                <w:szCs w:val="16"/>
              </w:rPr>
            </w:pPr>
            <w:r w:rsidRPr="00687B56">
              <w:rPr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572" w:type="pct"/>
            <w:gridSpan w:val="2"/>
            <w:vAlign w:val="center"/>
          </w:tcPr>
          <w:p w:rsidR="00045205" w:rsidRPr="00687B56" w:rsidRDefault="00045205" w:rsidP="00E46A56">
            <w:pPr>
              <w:jc w:val="center"/>
              <w:rPr>
                <w:b/>
                <w:bCs/>
                <w:sz w:val="16"/>
                <w:szCs w:val="16"/>
              </w:rPr>
            </w:pPr>
            <w:r w:rsidRPr="00687B56">
              <w:rPr>
                <w:b/>
                <w:bCs/>
                <w:sz w:val="16"/>
                <w:szCs w:val="16"/>
              </w:rPr>
              <w:t>Основной период</w:t>
            </w:r>
          </w:p>
        </w:tc>
        <w:tc>
          <w:tcPr>
            <w:tcW w:w="1620" w:type="pct"/>
            <w:gridSpan w:val="2"/>
            <w:vAlign w:val="center"/>
          </w:tcPr>
          <w:p w:rsidR="00045205" w:rsidRPr="00687B56" w:rsidRDefault="00045205" w:rsidP="00E46A56">
            <w:pPr>
              <w:jc w:val="center"/>
              <w:rPr>
                <w:b/>
                <w:bCs/>
                <w:sz w:val="16"/>
                <w:szCs w:val="16"/>
              </w:rPr>
            </w:pPr>
            <w:r w:rsidRPr="00687B56">
              <w:rPr>
                <w:b/>
                <w:bCs/>
                <w:sz w:val="16"/>
                <w:szCs w:val="16"/>
              </w:rPr>
              <w:t>Дополнительный</w:t>
            </w:r>
            <w:r>
              <w:rPr>
                <w:b/>
                <w:bCs/>
                <w:sz w:val="16"/>
                <w:szCs w:val="16"/>
              </w:rPr>
              <w:t xml:space="preserve"> (сентябрьский) </w:t>
            </w:r>
            <w:r w:rsidRPr="00687B56">
              <w:rPr>
                <w:b/>
                <w:bCs/>
                <w:sz w:val="16"/>
                <w:szCs w:val="16"/>
              </w:rPr>
              <w:t>период</w:t>
            </w:r>
          </w:p>
        </w:tc>
      </w:tr>
      <w:tr w:rsidR="00045205" w:rsidRPr="00022840" w:rsidTr="00E46A56">
        <w:trPr>
          <w:trHeight w:val="283"/>
        </w:trPr>
        <w:tc>
          <w:tcPr>
            <w:tcW w:w="1808" w:type="pct"/>
            <w:vMerge/>
            <w:shd w:val="clear" w:color="auto" w:fill="auto"/>
            <w:noWrap/>
            <w:vAlign w:val="center"/>
            <w:hideMark/>
          </w:tcPr>
          <w:p w:rsidR="00045205" w:rsidRPr="00687B56" w:rsidRDefault="00045205" w:rsidP="00E46A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045205" w:rsidRPr="00687B56" w:rsidRDefault="00045205" w:rsidP="00E46A56">
            <w:pPr>
              <w:jc w:val="center"/>
              <w:rPr>
                <w:b/>
                <w:bCs/>
                <w:sz w:val="16"/>
                <w:szCs w:val="16"/>
              </w:rPr>
            </w:pPr>
            <w:r w:rsidRPr="00687B56">
              <w:rPr>
                <w:b/>
                <w:bCs/>
                <w:sz w:val="16"/>
                <w:szCs w:val="16"/>
              </w:rPr>
              <w:t>Количество выпускников</w:t>
            </w:r>
          </w:p>
        </w:tc>
        <w:tc>
          <w:tcPr>
            <w:tcW w:w="960" w:type="pct"/>
            <w:vAlign w:val="center"/>
          </w:tcPr>
          <w:p w:rsidR="00045205" w:rsidRPr="00687B56" w:rsidRDefault="00045205" w:rsidP="00E46A56">
            <w:pPr>
              <w:jc w:val="center"/>
              <w:rPr>
                <w:b/>
                <w:bCs/>
                <w:sz w:val="16"/>
                <w:szCs w:val="16"/>
              </w:rPr>
            </w:pPr>
            <w:r w:rsidRPr="00687B56">
              <w:rPr>
                <w:b/>
                <w:bCs/>
                <w:sz w:val="16"/>
                <w:szCs w:val="16"/>
              </w:rPr>
              <w:t>Доля от общего количеств</w:t>
            </w:r>
            <w:r>
              <w:rPr>
                <w:b/>
                <w:bCs/>
                <w:sz w:val="16"/>
                <w:szCs w:val="16"/>
              </w:rPr>
              <w:t xml:space="preserve">а выпускников, не прошедших ГИА </w:t>
            </w:r>
            <w:r w:rsidRPr="00687B56">
              <w:rPr>
                <w:b/>
                <w:bCs/>
                <w:sz w:val="16"/>
                <w:szCs w:val="16"/>
              </w:rPr>
              <w:t>(в %)</w:t>
            </w:r>
          </w:p>
        </w:tc>
        <w:tc>
          <w:tcPr>
            <w:tcW w:w="612" w:type="pct"/>
            <w:vAlign w:val="center"/>
          </w:tcPr>
          <w:p w:rsidR="00045205" w:rsidRPr="00687B56" w:rsidRDefault="00045205" w:rsidP="00E46A56">
            <w:pPr>
              <w:jc w:val="center"/>
              <w:rPr>
                <w:b/>
                <w:bCs/>
                <w:sz w:val="16"/>
                <w:szCs w:val="16"/>
              </w:rPr>
            </w:pPr>
            <w:r w:rsidRPr="00687B56">
              <w:rPr>
                <w:b/>
                <w:bCs/>
                <w:sz w:val="16"/>
                <w:szCs w:val="16"/>
              </w:rPr>
              <w:t>Количество выпускников</w:t>
            </w:r>
          </w:p>
        </w:tc>
        <w:tc>
          <w:tcPr>
            <w:tcW w:w="1008" w:type="pct"/>
            <w:vAlign w:val="center"/>
          </w:tcPr>
          <w:p w:rsidR="00045205" w:rsidRPr="00687B56" w:rsidRDefault="00045205" w:rsidP="00E46A56">
            <w:pPr>
              <w:jc w:val="center"/>
              <w:rPr>
                <w:b/>
                <w:bCs/>
                <w:sz w:val="16"/>
                <w:szCs w:val="16"/>
              </w:rPr>
            </w:pPr>
            <w:r w:rsidRPr="00687B56">
              <w:rPr>
                <w:b/>
                <w:bCs/>
                <w:sz w:val="16"/>
                <w:szCs w:val="16"/>
              </w:rPr>
              <w:t>Доля от общего количества выпускников, не прошедших ГИА (в %)</w:t>
            </w:r>
          </w:p>
        </w:tc>
      </w:tr>
      <w:tr w:rsidR="00045205" w:rsidRPr="006E2AD4" w:rsidTr="00E46A56">
        <w:trPr>
          <w:trHeight w:val="850"/>
        </w:trPr>
        <w:tc>
          <w:tcPr>
            <w:tcW w:w="1808" w:type="pct"/>
            <w:shd w:val="clear" w:color="auto" w:fill="auto"/>
            <w:vAlign w:val="center"/>
            <w:hideMark/>
          </w:tcPr>
          <w:p w:rsidR="00045205" w:rsidRDefault="00045205" w:rsidP="00E46A56">
            <w:pPr>
              <w:rPr>
                <w:sz w:val="20"/>
                <w:szCs w:val="20"/>
              </w:rPr>
            </w:pPr>
            <w:r w:rsidRPr="00687B56">
              <w:rPr>
                <w:sz w:val="20"/>
                <w:szCs w:val="20"/>
              </w:rPr>
              <w:t xml:space="preserve">Количество выпускников, получивших на ГИА неудовлетворительные результаты </w:t>
            </w:r>
          </w:p>
          <w:p w:rsidR="00045205" w:rsidRPr="00687B56" w:rsidRDefault="00045205" w:rsidP="00E46A56">
            <w:pPr>
              <w:rPr>
                <w:sz w:val="20"/>
                <w:szCs w:val="20"/>
              </w:rPr>
            </w:pPr>
            <w:r w:rsidRPr="00687B56">
              <w:rPr>
                <w:b/>
                <w:bCs/>
                <w:sz w:val="20"/>
                <w:szCs w:val="20"/>
              </w:rPr>
              <w:t>по трём предметам</w:t>
            </w:r>
          </w:p>
        </w:tc>
        <w:tc>
          <w:tcPr>
            <w:tcW w:w="612" w:type="pct"/>
            <w:vAlign w:val="center"/>
          </w:tcPr>
          <w:p w:rsidR="00045205" w:rsidRPr="00687B56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0" w:type="pct"/>
            <w:vAlign w:val="center"/>
          </w:tcPr>
          <w:p w:rsidR="00045205" w:rsidRPr="00687B56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38,8%</w:t>
            </w:r>
          </w:p>
        </w:tc>
        <w:tc>
          <w:tcPr>
            <w:tcW w:w="612" w:type="pct"/>
            <w:vAlign w:val="center"/>
          </w:tcPr>
          <w:p w:rsidR="00045205" w:rsidRPr="00687B56" w:rsidRDefault="00045205" w:rsidP="00E46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045205" w:rsidRPr="00687B56" w:rsidRDefault="00045205" w:rsidP="00E46A56">
            <w:pPr>
              <w:jc w:val="center"/>
              <w:rPr>
                <w:sz w:val="20"/>
                <w:szCs w:val="20"/>
              </w:rPr>
            </w:pPr>
          </w:p>
        </w:tc>
      </w:tr>
      <w:tr w:rsidR="00045205" w:rsidRPr="006E2AD4" w:rsidTr="00E46A56">
        <w:trPr>
          <w:trHeight w:val="964"/>
        </w:trPr>
        <w:tc>
          <w:tcPr>
            <w:tcW w:w="1808" w:type="pct"/>
            <w:shd w:val="clear" w:color="auto" w:fill="auto"/>
            <w:vAlign w:val="center"/>
            <w:hideMark/>
          </w:tcPr>
          <w:p w:rsidR="00045205" w:rsidRDefault="00045205" w:rsidP="00E46A56">
            <w:pPr>
              <w:rPr>
                <w:sz w:val="20"/>
                <w:szCs w:val="20"/>
              </w:rPr>
            </w:pPr>
            <w:r w:rsidRPr="00687B56">
              <w:rPr>
                <w:sz w:val="20"/>
                <w:szCs w:val="20"/>
              </w:rPr>
              <w:t xml:space="preserve">Количество выпускников, повторно получивших на ГИА неудовлетворительный результат </w:t>
            </w:r>
          </w:p>
          <w:p w:rsidR="00045205" w:rsidRPr="00687B56" w:rsidRDefault="00045205" w:rsidP="00E46A56">
            <w:pPr>
              <w:rPr>
                <w:sz w:val="20"/>
                <w:szCs w:val="20"/>
              </w:rPr>
            </w:pPr>
            <w:r w:rsidRPr="00687B56">
              <w:rPr>
                <w:b/>
                <w:bCs/>
                <w:sz w:val="20"/>
                <w:szCs w:val="20"/>
              </w:rPr>
              <w:t>по одному учебному предмету</w:t>
            </w:r>
          </w:p>
        </w:tc>
        <w:tc>
          <w:tcPr>
            <w:tcW w:w="612" w:type="pct"/>
            <w:vAlign w:val="center"/>
          </w:tcPr>
          <w:p w:rsidR="00045205" w:rsidRPr="00687B56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0" w:type="pct"/>
            <w:vAlign w:val="center"/>
          </w:tcPr>
          <w:p w:rsidR="00045205" w:rsidRPr="00687B56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27,8%</w:t>
            </w:r>
          </w:p>
        </w:tc>
        <w:tc>
          <w:tcPr>
            <w:tcW w:w="612" w:type="pct"/>
            <w:vAlign w:val="center"/>
          </w:tcPr>
          <w:p w:rsidR="00045205" w:rsidRPr="00687B56" w:rsidRDefault="00045205" w:rsidP="00E46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045205" w:rsidRPr="00687B56" w:rsidRDefault="00045205" w:rsidP="00E46A56">
            <w:pPr>
              <w:jc w:val="center"/>
              <w:rPr>
                <w:sz w:val="20"/>
                <w:szCs w:val="20"/>
              </w:rPr>
            </w:pPr>
          </w:p>
        </w:tc>
      </w:tr>
      <w:tr w:rsidR="00045205" w:rsidRPr="006E2AD4" w:rsidTr="00E46A56">
        <w:trPr>
          <w:trHeight w:val="567"/>
        </w:trPr>
        <w:tc>
          <w:tcPr>
            <w:tcW w:w="1808" w:type="pct"/>
            <w:shd w:val="clear" w:color="auto" w:fill="auto"/>
            <w:vAlign w:val="center"/>
          </w:tcPr>
          <w:p w:rsidR="00045205" w:rsidRDefault="00045205" w:rsidP="00E46A56">
            <w:pPr>
              <w:rPr>
                <w:b/>
                <w:bCs/>
                <w:sz w:val="20"/>
                <w:szCs w:val="20"/>
              </w:rPr>
            </w:pPr>
            <w:r w:rsidRPr="00687B56">
              <w:rPr>
                <w:b/>
                <w:bCs/>
                <w:sz w:val="20"/>
                <w:szCs w:val="20"/>
              </w:rPr>
              <w:t xml:space="preserve">Итого количество выпускников, </w:t>
            </w:r>
          </w:p>
          <w:p w:rsidR="00045205" w:rsidRPr="00687B56" w:rsidRDefault="00045205" w:rsidP="00E46A56">
            <w:pPr>
              <w:rPr>
                <w:b/>
                <w:bCs/>
                <w:sz w:val="20"/>
                <w:szCs w:val="20"/>
              </w:rPr>
            </w:pPr>
            <w:r w:rsidRPr="00687B56">
              <w:rPr>
                <w:b/>
                <w:bCs/>
                <w:sz w:val="20"/>
                <w:szCs w:val="20"/>
              </w:rPr>
              <w:t>не прошедших ГИА</w:t>
            </w:r>
          </w:p>
        </w:tc>
        <w:tc>
          <w:tcPr>
            <w:tcW w:w="612" w:type="pct"/>
            <w:vAlign w:val="center"/>
          </w:tcPr>
          <w:p w:rsidR="00045205" w:rsidRPr="00687B56" w:rsidRDefault="00045205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60" w:type="pct"/>
            <w:vAlign w:val="center"/>
          </w:tcPr>
          <w:p w:rsidR="00045205" w:rsidRPr="00687B56" w:rsidRDefault="00045205" w:rsidP="00E46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66,7%</w:t>
            </w:r>
          </w:p>
        </w:tc>
        <w:tc>
          <w:tcPr>
            <w:tcW w:w="612" w:type="pct"/>
            <w:vAlign w:val="center"/>
          </w:tcPr>
          <w:p w:rsidR="00045205" w:rsidRPr="00687B56" w:rsidRDefault="00045205" w:rsidP="00E46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045205" w:rsidRPr="00687B56" w:rsidRDefault="00045205" w:rsidP="00E46A56">
            <w:pPr>
              <w:jc w:val="center"/>
              <w:rPr>
                <w:sz w:val="20"/>
                <w:szCs w:val="20"/>
              </w:rPr>
            </w:pPr>
          </w:p>
        </w:tc>
      </w:tr>
      <w:tr w:rsidR="00045205" w:rsidRPr="006E2AD4" w:rsidTr="00E46A56">
        <w:trPr>
          <w:trHeight w:val="567"/>
        </w:trPr>
        <w:tc>
          <w:tcPr>
            <w:tcW w:w="1808" w:type="pct"/>
            <w:shd w:val="clear" w:color="auto" w:fill="auto"/>
            <w:vAlign w:val="center"/>
          </w:tcPr>
          <w:p w:rsidR="00045205" w:rsidRDefault="00045205" w:rsidP="00E46A56">
            <w:pPr>
              <w:rPr>
                <w:sz w:val="20"/>
                <w:szCs w:val="20"/>
              </w:rPr>
            </w:pPr>
            <w:r w:rsidRPr="00687B56">
              <w:rPr>
                <w:sz w:val="20"/>
                <w:szCs w:val="20"/>
              </w:rPr>
              <w:lastRenderedPageBreak/>
              <w:t xml:space="preserve">Количество выпускников, получивших на ГИА удовлетворительный результат </w:t>
            </w:r>
          </w:p>
          <w:p w:rsidR="00045205" w:rsidRPr="00687B56" w:rsidRDefault="00045205" w:rsidP="00E46A56">
            <w:pPr>
              <w:rPr>
                <w:b/>
                <w:bCs/>
                <w:sz w:val="20"/>
                <w:szCs w:val="20"/>
              </w:rPr>
            </w:pPr>
            <w:r w:rsidRPr="00687B56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1(3)</w:t>
            </w:r>
            <w:r w:rsidRPr="00687B56">
              <w:rPr>
                <w:b/>
                <w:bCs/>
                <w:sz w:val="20"/>
                <w:szCs w:val="20"/>
              </w:rPr>
              <w:t xml:space="preserve"> учебн</w:t>
            </w:r>
            <w:r>
              <w:rPr>
                <w:b/>
                <w:bCs/>
                <w:sz w:val="20"/>
                <w:szCs w:val="20"/>
              </w:rPr>
              <w:t>ым</w:t>
            </w:r>
            <w:r w:rsidRPr="00687B56">
              <w:rPr>
                <w:b/>
                <w:bCs/>
                <w:sz w:val="20"/>
                <w:szCs w:val="20"/>
              </w:rPr>
              <w:t xml:space="preserve"> предмет</w:t>
            </w:r>
            <w:r>
              <w:rPr>
                <w:b/>
                <w:bCs/>
                <w:sz w:val="20"/>
                <w:szCs w:val="20"/>
              </w:rPr>
              <w:t>ам</w:t>
            </w:r>
            <w:r w:rsidRPr="00687B56">
              <w:rPr>
                <w:sz w:val="20"/>
                <w:szCs w:val="20"/>
              </w:rPr>
              <w:t xml:space="preserve"> и не </w:t>
            </w:r>
            <w:r>
              <w:rPr>
                <w:sz w:val="20"/>
                <w:szCs w:val="20"/>
              </w:rPr>
              <w:t xml:space="preserve">закончивших </w:t>
            </w:r>
            <w:r w:rsidRPr="00687B56">
              <w:rPr>
                <w:b/>
                <w:bCs/>
                <w:sz w:val="20"/>
                <w:szCs w:val="20"/>
              </w:rPr>
              <w:t>по уважительным причинам</w:t>
            </w:r>
            <w:r>
              <w:rPr>
                <w:sz w:val="20"/>
                <w:szCs w:val="20"/>
              </w:rPr>
              <w:t xml:space="preserve"> прохождение ГИА в основной период</w:t>
            </w:r>
          </w:p>
        </w:tc>
        <w:tc>
          <w:tcPr>
            <w:tcW w:w="612" w:type="pct"/>
            <w:vAlign w:val="center"/>
          </w:tcPr>
          <w:p w:rsidR="00045205" w:rsidRPr="00687B56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pct"/>
            <w:vAlign w:val="center"/>
          </w:tcPr>
          <w:p w:rsidR="00045205" w:rsidRPr="00687B56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11,1%</w:t>
            </w:r>
          </w:p>
        </w:tc>
        <w:tc>
          <w:tcPr>
            <w:tcW w:w="612" w:type="pct"/>
            <w:vAlign w:val="center"/>
          </w:tcPr>
          <w:p w:rsidR="00045205" w:rsidRPr="00687B56" w:rsidRDefault="00045205" w:rsidP="00E46A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045205" w:rsidRPr="00687B56" w:rsidRDefault="00045205" w:rsidP="00E46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5205" w:rsidRPr="006E2AD4" w:rsidTr="00E46A56">
        <w:trPr>
          <w:trHeight w:val="567"/>
        </w:trPr>
        <w:tc>
          <w:tcPr>
            <w:tcW w:w="1808" w:type="pct"/>
            <w:shd w:val="clear" w:color="auto" w:fill="auto"/>
            <w:vAlign w:val="center"/>
            <w:hideMark/>
          </w:tcPr>
          <w:p w:rsidR="00045205" w:rsidRPr="00687B56" w:rsidRDefault="00045205" w:rsidP="00E46A56">
            <w:pPr>
              <w:rPr>
                <w:b/>
                <w:bCs/>
                <w:sz w:val="20"/>
                <w:szCs w:val="20"/>
              </w:rPr>
            </w:pPr>
            <w:r w:rsidRPr="00687B56">
              <w:rPr>
                <w:sz w:val="20"/>
                <w:szCs w:val="20"/>
              </w:rPr>
              <w:t xml:space="preserve">Количество выпускников, не </w:t>
            </w:r>
            <w:r>
              <w:rPr>
                <w:sz w:val="20"/>
                <w:szCs w:val="20"/>
              </w:rPr>
              <w:t xml:space="preserve">принимавших участие </w:t>
            </w:r>
            <w:r w:rsidRPr="00687B56">
              <w:rPr>
                <w:sz w:val="20"/>
                <w:szCs w:val="20"/>
              </w:rPr>
              <w:t xml:space="preserve">в ГИА (основной период) </w:t>
            </w:r>
            <w:r w:rsidRPr="00687B56">
              <w:rPr>
                <w:b/>
                <w:bCs/>
                <w:sz w:val="20"/>
                <w:szCs w:val="20"/>
              </w:rPr>
              <w:t>по уважительным причинам</w:t>
            </w:r>
          </w:p>
        </w:tc>
        <w:tc>
          <w:tcPr>
            <w:tcW w:w="612" w:type="pct"/>
            <w:vAlign w:val="center"/>
          </w:tcPr>
          <w:p w:rsidR="00045205" w:rsidRPr="00687B56" w:rsidRDefault="00045205" w:rsidP="00E46A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0" w:type="pct"/>
            <w:vAlign w:val="center"/>
          </w:tcPr>
          <w:p w:rsidR="00045205" w:rsidRPr="00687B56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22,2%</w:t>
            </w:r>
          </w:p>
        </w:tc>
        <w:tc>
          <w:tcPr>
            <w:tcW w:w="612" w:type="pct"/>
            <w:vAlign w:val="center"/>
          </w:tcPr>
          <w:p w:rsidR="00045205" w:rsidRPr="00687B56" w:rsidRDefault="00045205" w:rsidP="00E46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045205" w:rsidRPr="00687B56" w:rsidRDefault="00045205" w:rsidP="00E46A56">
            <w:pPr>
              <w:jc w:val="center"/>
              <w:rPr>
                <w:sz w:val="20"/>
                <w:szCs w:val="20"/>
              </w:rPr>
            </w:pPr>
          </w:p>
        </w:tc>
      </w:tr>
      <w:tr w:rsidR="00045205" w:rsidRPr="006E2AD4" w:rsidTr="00E46A56">
        <w:trPr>
          <w:trHeight w:val="567"/>
        </w:trPr>
        <w:tc>
          <w:tcPr>
            <w:tcW w:w="1808" w:type="pct"/>
            <w:shd w:val="clear" w:color="auto" w:fill="auto"/>
            <w:vAlign w:val="center"/>
          </w:tcPr>
          <w:p w:rsidR="00045205" w:rsidRPr="00687B56" w:rsidRDefault="00045205" w:rsidP="00E46A56">
            <w:pPr>
              <w:rPr>
                <w:b/>
                <w:sz w:val="20"/>
                <w:szCs w:val="20"/>
              </w:rPr>
            </w:pPr>
            <w:r w:rsidRPr="00687B56">
              <w:rPr>
                <w:b/>
                <w:sz w:val="20"/>
                <w:szCs w:val="20"/>
              </w:rPr>
              <w:t>Итого участников дополнительного (сентябрьского) периода</w:t>
            </w:r>
          </w:p>
        </w:tc>
        <w:tc>
          <w:tcPr>
            <w:tcW w:w="612" w:type="pct"/>
            <w:vAlign w:val="center"/>
          </w:tcPr>
          <w:p w:rsidR="00045205" w:rsidRPr="00687B56" w:rsidRDefault="00045205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60" w:type="pct"/>
            <w:vAlign w:val="center"/>
          </w:tcPr>
          <w:p w:rsidR="00045205" w:rsidRPr="00687B56" w:rsidRDefault="00045205" w:rsidP="00E46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612" w:type="pct"/>
            <w:vAlign w:val="center"/>
          </w:tcPr>
          <w:p w:rsidR="00045205" w:rsidRPr="00687B56" w:rsidRDefault="00045205" w:rsidP="00E46A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045205" w:rsidRPr="00687B56" w:rsidRDefault="00045205" w:rsidP="00E46A5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B5B3C" w:rsidRDefault="001B5B3C" w:rsidP="00045205">
      <w:pPr>
        <w:jc w:val="center"/>
        <w:rPr>
          <w:rStyle w:val="10"/>
          <w:sz w:val="24"/>
        </w:rPr>
      </w:pPr>
    </w:p>
    <w:p w:rsidR="001B5B3C" w:rsidRDefault="001B5B3C">
      <w:pPr>
        <w:spacing w:after="160" w:line="259" w:lineRule="auto"/>
        <w:rPr>
          <w:rStyle w:val="10"/>
          <w:sz w:val="24"/>
        </w:rPr>
      </w:pPr>
      <w:r>
        <w:rPr>
          <w:rStyle w:val="10"/>
          <w:sz w:val="24"/>
        </w:rPr>
        <w:br w:type="page"/>
      </w:r>
    </w:p>
    <w:p w:rsidR="00045205" w:rsidRDefault="00045205" w:rsidP="00045205">
      <w:pPr>
        <w:pStyle w:val="15"/>
        <w:tabs>
          <w:tab w:val="left" w:pos="284"/>
          <w:tab w:val="left" w:pos="426"/>
        </w:tabs>
        <w:ind w:left="0" w:firstLine="0"/>
      </w:pPr>
      <w:bookmarkStart w:id="19" w:name="_Toc21531994"/>
      <w:bookmarkStart w:id="20" w:name="_Toc141699805"/>
      <w:bookmarkEnd w:id="14"/>
      <w:r>
        <w:lastRenderedPageBreak/>
        <w:t>АНАЛИЗ РЕЗУЛЬТАТОВ ГИА-9 В РАЗРЕЗЕ ОБЩЕОБРАЗОВАТЕЛЬНЫХ ОРГАНИЗАЦИЙ Б</w:t>
      </w:r>
      <w:r w:rsidRPr="00A23128">
        <w:t>РЯНСКОЙ ОБЛАСТИ</w:t>
      </w:r>
      <w:bookmarkEnd w:id="19"/>
      <w:bookmarkEnd w:id="20"/>
    </w:p>
    <w:p w:rsidR="00045205" w:rsidRDefault="00045205" w:rsidP="00045205">
      <w:pPr>
        <w:spacing w:before="120"/>
        <w:ind w:firstLine="709"/>
        <w:jc w:val="center"/>
        <w:rPr>
          <w:b/>
          <w:bCs/>
        </w:rPr>
      </w:pPr>
      <w:r>
        <w:rPr>
          <w:b/>
          <w:bCs/>
        </w:rPr>
        <w:t xml:space="preserve">Общеобразовательные организации Брянской области </w:t>
      </w:r>
    </w:p>
    <w:p w:rsidR="00045205" w:rsidRDefault="00045205" w:rsidP="00045205">
      <w:pPr>
        <w:pStyle w:val="ab"/>
        <w:spacing w:after="0"/>
        <w:jc w:val="right"/>
        <w:rPr>
          <w:b w:val="0"/>
          <w:bCs w:val="0"/>
          <w:szCs w:val="24"/>
        </w:rPr>
      </w:pPr>
      <w:r>
        <w:t>Таблица</w:t>
      </w:r>
      <w:fldSimple w:instr=" SEQ Таблица \* ARABIC ">
        <w:r w:rsidR="001B08D9">
          <w:rPr>
            <w:noProof/>
          </w:rPr>
          <w:t>33</w:t>
        </w:r>
      </w:fldSimple>
    </w:p>
    <w:tbl>
      <w:tblPr>
        <w:tblW w:w="5000" w:type="pct"/>
        <w:tblLook w:val="04A0"/>
      </w:tblPr>
      <w:tblGrid>
        <w:gridCol w:w="2995"/>
        <w:gridCol w:w="2310"/>
        <w:gridCol w:w="1486"/>
        <w:gridCol w:w="2103"/>
        <w:gridCol w:w="960"/>
      </w:tblGrid>
      <w:tr w:rsidR="00045205" w:rsidRPr="00ED0F85" w:rsidTr="00E46A56">
        <w:trPr>
          <w:trHeight w:val="20"/>
        </w:trPr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bCs/>
              </w:rPr>
            </w:pPr>
            <w:r w:rsidRPr="00ED0F85">
              <w:rPr>
                <w:b/>
                <w:bCs/>
                <w:sz w:val="22"/>
              </w:rPr>
              <w:t xml:space="preserve">Количество учащихся </w:t>
            </w:r>
          </w:p>
          <w:p w:rsidR="00045205" w:rsidRPr="00ED0F85" w:rsidRDefault="00045205" w:rsidP="00E46A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9-х</w:t>
            </w:r>
            <w:r w:rsidRPr="00ED0F85">
              <w:rPr>
                <w:b/>
                <w:bCs/>
                <w:sz w:val="22"/>
              </w:rPr>
              <w:t xml:space="preserve"> классов в ОО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ED0F85" w:rsidRDefault="00045205" w:rsidP="00E46A56">
            <w:pPr>
              <w:jc w:val="center"/>
              <w:rPr>
                <w:b/>
                <w:bCs/>
              </w:rPr>
            </w:pPr>
            <w:r w:rsidRPr="00ED0F85">
              <w:rPr>
                <w:b/>
                <w:bCs/>
                <w:sz w:val="22"/>
              </w:rPr>
              <w:t>Количество /доля общеобразовательных организаций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ED0F85" w:rsidRDefault="00045205" w:rsidP="00E46A56">
            <w:pPr>
              <w:jc w:val="center"/>
              <w:rPr>
                <w:b/>
                <w:bCs/>
              </w:rPr>
            </w:pPr>
            <w:r w:rsidRPr="00ED0F85">
              <w:rPr>
                <w:b/>
                <w:bCs/>
                <w:sz w:val="22"/>
              </w:rPr>
              <w:t>Количество /доля выпускников в ОО</w:t>
            </w:r>
          </w:p>
        </w:tc>
      </w:tr>
      <w:tr w:rsidR="00045205" w:rsidRPr="00ED0F85" w:rsidTr="00E46A56">
        <w:trPr>
          <w:trHeight w:val="20"/>
        </w:trPr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205" w:rsidRPr="00ED0F85" w:rsidRDefault="00045205" w:rsidP="00E46A56">
            <w:pPr>
              <w:rPr>
                <w:b/>
                <w:bCs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ED0F85" w:rsidRDefault="00045205" w:rsidP="00E46A56">
            <w:pPr>
              <w:jc w:val="center"/>
              <w:rPr>
                <w:b/>
                <w:bCs/>
              </w:rPr>
            </w:pPr>
            <w:r w:rsidRPr="00ED0F85">
              <w:rPr>
                <w:b/>
                <w:bCs/>
                <w:sz w:val="22"/>
              </w:rPr>
              <w:t>количество ОО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ED0F85" w:rsidRDefault="00045205" w:rsidP="00E46A56">
            <w:pPr>
              <w:jc w:val="center"/>
              <w:rPr>
                <w:b/>
                <w:bCs/>
              </w:rPr>
            </w:pPr>
            <w:r w:rsidRPr="00ED0F85">
              <w:rPr>
                <w:b/>
                <w:bCs/>
                <w:sz w:val="22"/>
              </w:rPr>
              <w:t>%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ED0F85" w:rsidRDefault="00045205" w:rsidP="00E46A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к</w:t>
            </w:r>
            <w:r w:rsidRPr="00ED0F85">
              <w:rPr>
                <w:b/>
                <w:bCs/>
                <w:sz w:val="22"/>
              </w:rPr>
              <w:t>оличество выпускников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ED0F85" w:rsidRDefault="00045205" w:rsidP="00E46A56">
            <w:pPr>
              <w:jc w:val="center"/>
              <w:rPr>
                <w:b/>
                <w:bCs/>
              </w:rPr>
            </w:pPr>
            <w:r w:rsidRPr="00ED0F85">
              <w:rPr>
                <w:b/>
                <w:bCs/>
                <w:sz w:val="22"/>
              </w:rPr>
              <w:t>%</w:t>
            </w:r>
          </w:p>
        </w:tc>
      </w:tr>
      <w:tr w:rsidR="00045205" w:rsidRPr="00ED0F85" w:rsidTr="00E46A56">
        <w:trPr>
          <w:trHeight w:val="20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ED0F85" w:rsidRDefault="00045205" w:rsidP="00E46A56">
            <w:pPr>
              <w:jc w:val="center"/>
            </w:pPr>
            <w:r w:rsidRPr="00ED0F85">
              <w:t>1 - 10 человек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045205" w:rsidRPr="00ED0F85" w:rsidTr="00E46A56">
        <w:trPr>
          <w:trHeight w:val="20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ED0F85" w:rsidRDefault="00045205" w:rsidP="00E46A56">
            <w:pPr>
              <w:jc w:val="center"/>
            </w:pPr>
            <w:r w:rsidRPr="00ED0F85">
              <w:t>11 - 30 человек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394079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</w:t>
            </w:r>
            <w:r w:rsidR="00394079">
              <w:rPr>
                <w:color w:val="000000"/>
              </w:rPr>
              <w:t>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394079">
              <w:rPr>
                <w:color w:val="000000"/>
              </w:rPr>
              <w:t>27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</w:t>
            </w:r>
            <w:r w:rsidR="00394079">
              <w:rPr>
                <w:color w:val="000000"/>
              </w:rPr>
              <w:t>8</w:t>
            </w:r>
          </w:p>
        </w:tc>
      </w:tr>
      <w:tr w:rsidR="00045205" w:rsidRPr="00ED0F85" w:rsidTr="00E46A56">
        <w:trPr>
          <w:trHeight w:val="20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ED0F85" w:rsidRDefault="00045205" w:rsidP="00E46A56">
            <w:pPr>
              <w:jc w:val="center"/>
            </w:pPr>
            <w:r w:rsidRPr="00ED0F85">
              <w:t>31 - 70 человек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31,1</w:t>
            </w:r>
          </w:p>
        </w:tc>
      </w:tr>
      <w:tr w:rsidR="00045205" w:rsidRPr="00ED0F85" w:rsidTr="00E46A56">
        <w:trPr>
          <w:trHeight w:val="20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ED0F85" w:rsidRDefault="00045205" w:rsidP="00E46A56">
            <w:pPr>
              <w:jc w:val="center"/>
            </w:pPr>
            <w:r w:rsidRPr="00ED0F85">
              <w:t xml:space="preserve">71 - </w:t>
            </w:r>
            <w:r>
              <w:t>21</w:t>
            </w:r>
            <w:r w:rsidRPr="00F526AD">
              <w:t>8 человек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47,2</w:t>
            </w:r>
          </w:p>
        </w:tc>
      </w:tr>
      <w:tr w:rsidR="00045205" w:rsidRPr="00ED0F85" w:rsidTr="00E46A56">
        <w:trPr>
          <w:trHeight w:val="20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ED0F85" w:rsidRDefault="00045205" w:rsidP="00E46A56">
            <w:pPr>
              <w:jc w:val="right"/>
              <w:rPr>
                <w:b/>
                <w:bCs/>
              </w:rPr>
            </w:pPr>
            <w:r w:rsidRPr="00ED0F85">
              <w:rPr>
                <w:b/>
                <w:bCs/>
              </w:rPr>
              <w:t>Итого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12332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</w:tbl>
    <w:p w:rsidR="00045205" w:rsidRPr="005B50FB" w:rsidRDefault="00045205" w:rsidP="00045205">
      <w:pPr>
        <w:rPr>
          <w:sz w:val="16"/>
        </w:rPr>
      </w:pPr>
    </w:p>
    <w:p w:rsidR="00045205" w:rsidRDefault="00045205" w:rsidP="00045205">
      <w:pPr>
        <w:ind w:firstLine="709"/>
        <w:jc w:val="center"/>
        <w:rPr>
          <w:b/>
          <w:bCs/>
        </w:rPr>
      </w:pPr>
      <w:r w:rsidRPr="0006352D">
        <w:rPr>
          <w:b/>
          <w:bCs/>
        </w:rPr>
        <w:t xml:space="preserve">Количество ОО Брянской области, имеющих </w:t>
      </w:r>
      <w:r w:rsidRPr="0006352D">
        <w:rPr>
          <w:b/>
        </w:rPr>
        <w:t>среднюю отметку</w:t>
      </w:r>
      <w:r>
        <w:rPr>
          <w:b/>
        </w:rPr>
        <w:t xml:space="preserve"> по результатам </w:t>
      </w:r>
      <w:r w:rsidRPr="0006352D">
        <w:rPr>
          <w:b/>
        </w:rPr>
        <w:t>ГИА по всем учебным предметам выше (ниже) среднего по Брянской области</w:t>
      </w:r>
    </w:p>
    <w:p w:rsidR="00045205" w:rsidRDefault="00045205" w:rsidP="00045205">
      <w:pPr>
        <w:pStyle w:val="ab"/>
        <w:spacing w:after="0"/>
        <w:jc w:val="right"/>
      </w:pPr>
      <w:r>
        <w:t>Таблица</w:t>
      </w:r>
      <w:fldSimple w:instr=" SEQ Таблица \* ARABIC ">
        <w:r w:rsidR="001B08D9">
          <w:rPr>
            <w:noProof/>
          </w:rPr>
          <w:t>34</w:t>
        </w:r>
      </w:fldSimple>
    </w:p>
    <w:tbl>
      <w:tblPr>
        <w:tblW w:w="5000" w:type="pct"/>
        <w:tblLook w:val="04A0"/>
      </w:tblPr>
      <w:tblGrid>
        <w:gridCol w:w="2200"/>
        <w:gridCol w:w="1275"/>
        <w:gridCol w:w="1275"/>
        <w:gridCol w:w="1277"/>
        <w:gridCol w:w="1275"/>
        <w:gridCol w:w="1275"/>
        <w:gridCol w:w="1277"/>
      </w:tblGrid>
      <w:tr w:rsidR="00045205" w:rsidTr="00E46A56">
        <w:trPr>
          <w:trHeight w:val="20"/>
        </w:trPr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учащихся 9-х классов в ОО</w:t>
            </w: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F526AD" w:rsidRDefault="00045205" w:rsidP="00E46A56">
            <w:pPr>
              <w:jc w:val="center"/>
              <w:rPr>
                <w:b/>
                <w:bCs/>
                <w:sz w:val="18"/>
                <w:szCs w:val="18"/>
              </w:rPr>
            </w:pPr>
            <w:r w:rsidRPr="00F526AD">
              <w:rPr>
                <w:b/>
                <w:bCs/>
                <w:sz w:val="18"/>
                <w:szCs w:val="18"/>
              </w:rPr>
              <w:t>Количество /доля ОО, имеющих среднюю отметку ГИА по всем учебным предметам выше среднего</w:t>
            </w:r>
            <w:r>
              <w:rPr>
                <w:b/>
                <w:bCs/>
                <w:sz w:val="18"/>
                <w:szCs w:val="18"/>
              </w:rPr>
              <w:t xml:space="preserve"> (или равно) </w:t>
            </w:r>
            <w:r w:rsidRPr="00F526AD">
              <w:rPr>
                <w:b/>
                <w:bCs/>
                <w:sz w:val="18"/>
                <w:szCs w:val="18"/>
              </w:rPr>
              <w:t>по Брянской области (4,0)</w:t>
            </w: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Pr="00F526AD" w:rsidRDefault="00045205" w:rsidP="00E46A56">
            <w:pPr>
              <w:jc w:val="center"/>
              <w:rPr>
                <w:b/>
                <w:bCs/>
                <w:sz w:val="18"/>
                <w:szCs w:val="18"/>
              </w:rPr>
            </w:pPr>
            <w:r w:rsidRPr="00F526AD">
              <w:rPr>
                <w:b/>
                <w:bCs/>
                <w:sz w:val="18"/>
                <w:szCs w:val="18"/>
              </w:rPr>
              <w:t>Количество /доля ОО, имеющих среднюю отметку ГИА по всем учебным предметам ниже среднего по Брянской области (4,0)</w:t>
            </w:r>
          </w:p>
        </w:tc>
      </w:tr>
      <w:tr w:rsidR="00045205" w:rsidTr="00E46A56">
        <w:trPr>
          <w:trHeight w:val="20"/>
        </w:trPr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Default="00045205" w:rsidP="00E46A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Default="00045205" w:rsidP="00E46A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от количества ОО в группе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от общего количества ОО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от количества ОО в группе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от общего количества ОО</w:t>
            </w:r>
          </w:p>
        </w:tc>
      </w:tr>
      <w:tr w:rsidR="00045205" w:rsidTr="00E46A56">
        <w:trPr>
          <w:trHeight w:val="340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94079" w:rsidRDefault="00045205" w:rsidP="00E46A56">
            <w:pPr>
              <w:jc w:val="center"/>
              <w:rPr>
                <w:color w:val="000000"/>
              </w:rPr>
            </w:pPr>
            <w:r w:rsidRPr="00394079">
              <w:rPr>
                <w:color w:val="000000"/>
              </w:rPr>
              <w:t>1 - 10 человек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394079" w:rsidRDefault="00045205" w:rsidP="00E46A56">
            <w:pPr>
              <w:jc w:val="center"/>
              <w:rPr>
                <w:color w:val="000000"/>
              </w:rPr>
            </w:pPr>
            <w:r w:rsidRPr="00394079">
              <w:rPr>
                <w:color w:val="000000"/>
              </w:rPr>
              <w:t>45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94079" w:rsidRDefault="00045205" w:rsidP="00E46A56">
            <w:pPr>
              <w:jc w:val="center"/>
              <w:rPr>
                <w:color w:val="000000"/>
              </w:rPr>
            </w:pPr>
            <w:r w:rsidRPr="00394079">
              <w:rPr>
                <w:color w:val="000000"/>
              </w:rPr>
              <w:t>30,4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94079" w:rsidRDefault="00830B26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45205" w:rsidRPr="00394079">
              <w:rPr>
                <w:color w:val="000000"/>
              </w:rPr>
              <w:t>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05" w:rsidRPr="00394079" w:rsidRDefault="00045205" w:rsidP="00E46A56">
            <w:pPr>
              <w:jc w:val="center"/>
              <w:rPr>
                <w:color w:val="000000"/>
              </w:rPr>
            </w:pPr>
            <w:r w:rsidRPr="00394079">
              <w:rPr>
                <w:color w:val="000000"/>
              </w:rPr>
              <w:t>129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05" w:rsidRPr="00394079" w:rsidRDefault="00045205" w:rsidP="00E46A56">
            <w:pPr>
              <w:jc w:val="center"/>
              <w:rPr>
                <w:color w:val="000000"/>
              </w:rPr>
            </w:pPr>
            <w:r w:rsidRPr="00394079">
              <w:rPr>
                <w:color w:val="000000"/>
              </w:rPr>
              <w:t>48,9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94079" w:rsidRDefault="00830B26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31,3</w:t>
            </w:r>
          </w:p>
        </w:tc>
      </w:tr>
      <w:tr w:rsidR="00045205" w:rsidTr="00E46A56">
        <w:trPr>
          <w:trHeight w:val="340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94079" w:rsidRDefault="00045205" w:rsidP="00E46A56">
            <w:pPr>
              <w:jc w:val="center"/>
              <w:rPr>
                <w:color w:val="000000"/>
              </w:rPr>
            </w:pPr>
            <w:r w:rsidRPr="00394079">
              <w:rPr>
                <w:color w:val="000000"/>
              </w:rPr>
              <w:t>11 - 30 человек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394079" w:rsidRDefault="00045205" w:rsidP="00E46A56">
            <w:pPr>
              <w:jc w:val="center"/>
              <w:rPr>
                <w:color w:val="000000"/>
              </w:rPr>
            </w:pPr>
            <w:r w:rsidRPr="00394079">
              <w:rPr>
                <w:color w:val="000000"/>
              </w:rPr>
              <w:t>26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94079" w:rsidRDefault="00045205" w:rsidP="00E46A56">
            <w:pPr>
              <w:jc w:val="center"/>
              <w:rPr>
                <w:color w:val="000000"/>
              </w:rPr>
            </w:pPr>
            <w:r w:rsidRPr="00394079">
              <w:rPr>
                <w:color w:val="000000"/>
              </w:rPr>
              <w:t>17,6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94079" w:rsidRDefault="00045205" w:rsidP="00E46A56">
            <w:pPr>
              <w:jc w:val="center"/>
              <w:rPr>
                <w:color w:val="000000"/>
              </w:rPr>
            </w:pPr>
            <w:r w:rsidRPr="00394079">
              <w:rPr>
                <w:color w:val="000000"/>
              </w:rPr>
              <w:t>6,3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05" w:rsidRPr="00394079" w:rsidRDefault="00045205" w:rsidP="00E46A56">
            <w:pPr>
              <w:jc w:val="center"/>
              <w:rPr>
                <w:color w:val="000000"/>
              </w:rPr>
            </w:pPr>
            <w:r w:rsidRPr="00394079">
              <w:rPr>
                <w:color w:val="000000"/>
              </w:rPr>
              <w:t>7</w:t>
            </w:r>
            <w:r w:rsidR="00394079">
              <w:rPr>
                <w:color w:val="000000"/>
              </w:rPr>
              <w:t>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05" w:rsidRPr="00394079" w:rsidRDefault="00394079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94079" w:rsidRDefault="00830B26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045205" w:rsidTr="00E46A56">
        <w:trPr>
          <w:trHeight w:val="340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94079" w:rsidRDefault="00045205" w:rsidP="00E46A56">
            <w:pPr>
              <w:jc w:val="center"/>
              <w:rPr>
                <w:color w:val="000000"/>
              </w:rPr>
            </w:pPr>
            <w:r w:rsidRPr="00394079">
              <w:rPr>
                <w:color w:val="000000"/>
              </w:rPr>
              <w:t>31 - 70 человек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394079" w:rsidRDefault="00045205" w:rsidP="00E46A56">
            <w:pPr>
              <w:jc w:val="center"/>
              <w:rPr>
                <w:color w:val="000000"/>
              </w:rPr>
            </w:pPr>
            <w:r w:rsidRPr="00394079">
              <w:rPr>
                <w:color w:val="000000"/>
              </w:rPr>
              <w:t>29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94079" w:rsidRDefault="00045205" w:rsidP="00E46A56">
            <w:pPr>
              <w:jc w:val="center"/>
              <w:rPr>
                <w:color w:val="000000"/>
              </w:rPr>
            </w:pPr>
            <w:r w:rsidRPr="00394079">
              <w:rPr>
                <w:color w:val="000000"/>
              </w:rPr>
              <w:t>19,6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94079" w:rsidRDefault="00045205" w:rsidP="00E46A56">
            <w:pPr>
              <w:jc w:val="center"/>
              <w:rPr>
                <w:color w:val="000000"/>
              </w:rPr>
            </w:pPr>
            <w:r w:rsidRPr="00394079">
              <w:rPr>
                <w:color w:val="000000"/>
              </w:rPr>
              <w:t>7</w:t>
            </w:r>
            <w:r w:rsidR="00830B26">
              <w:rPr>
                <w:color w:val="000000"/>
              </w:rPr>
              <w:t>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05" w:rsidRPr="00394079" w:rsidRDefault="00045205" w:rsidP="00E46A56">
            <w:pPr>
              <w:jc w:val="center"/>
              <w:rPr>
                <w:color w:val="000000"/>
              </w:rPr>
            </w:pPr>
            <w:r w:rsidRPr="00394079">
              <w:rPr>
                <w:color w:val="000000"/>
              </w:rPr>
              <w:t>50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05" w:rsidRPr="00394079" w:rsidRDefault="00045205" w:rsidP="00E46A56">
            <w:pPr>
              <w:jc w:val="center"/>
              <w:rPr>
                <w:color w:val="000000"/>
              </w:rPr>
            </w:pPr>
            <w:r w:rsidRPr="00394079">
              <w:rPr>
                <w:color w:val="000000"/>
              </w:rPr>
              <w:t>18,9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94079" w:rsidRDefault="00830B26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</w:tr>
      <w:tr w:rsidR="00045205" w:rsidTr="00E46A56">
        <w:trPr>
          <w:trHeight w:val="340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94079" w:rsidRDefault="00045205" w:rsidP="00E46A56">
            <w:pPr>
              <w:jc w:val="center"/>
              <w:rPr>
                <w:color w:val="000000"/>
              </w:rPr>
            </w:pPr>
            <w:r w:rsidRPr="00394079">
              <w:rPr>
                <w:color w:val="000000"/>
              </w:rPr>
              <w:t>71 - 218 человек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394079" w:rsidRDefault="00045205" w:rsidP="00E46A56">
            <w:pPr>
              <w:jc w:val="center"/>
              <w:rPr>
                <w:color w:val="000000"/>
              </w:rPr>
            </w:pPr>
            <w:r w:rsidRPr="00394079">
              <w:rPr>
                <w:color w:val="000000"/>
              </w:rPr>
              <w:t>48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94079" w:rsidRDefault="00045205" w:rsidP="00E46A56">
            <w:pPr>
              <w:jc w:val="center"/>
              <w:rPr>
                <w:color w:val="000000"/>
              </w:rPr>
            </w:pPr>
            <w:r w:rsidRPr="00394079">
              <w:rPr>
                <w:color w:val="000000"/>
              </w:rPr>
              <w:t>32,4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94079" w:rsidRDefault="00830B26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05" w:rsidRPr="00394079" w:rsidRDefault="00045205" w:rsidP="00E46A56">
            <w:pPr>
              <w:jc w:val="center"/>
              <w:rPr>
                <w:color w:val="000000"/>
              </w:rPr>
            </w:pPr>
            <w:r w:rsidRPr="00394079">
              <w:rPr>
                <w:color w:val="000000"/>
              </w:rPr>
              <w:t>11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05" w:rsidRPr="00394079" w:rsidRDefault="00045205" w:rsidP="00E46A56">
            <w:pPr>
              <w:jc w:val="center"/>
              <w:rPr>
                <w:color w:val="000000"/>
              </w:rPr>
            </w:pPr>
            <w:r w:rsidRPr="00394079">
              <w:rPr>
                <w:color w:val="000000"/>
              </w:rPr>
              <w:t>4,2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94079" w:rsidRDefault="00830B26" w:rsidP="00E46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045205" w:rsidTr="00E46A56">
        <w:trPr>
          <w:trHeight w:val="340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94079" w:rsidRDefault="00045205" w:rsidP="00E46A56">
            <w:pPr>
              <w:jc w:val="center"/>
              <w:rPr>
                <w:b/>
                <w:bCs/>
                <w:color w:val="000000"/>
              </w:rPr>
            </w:pPr>
            <w:r w:rsidRPr="0039407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394079" w:rsidRDefault="00045205" w:rsidP="00E46A56">
            <w:pPr>
              <w:jc w:val="center"/>
              <w:rPr>
                <w:b/>
                <w:bCs/>
                <w:color w:val="000000"/>
              </w:rPr>
            </w:pPr>
            <w:r w:rsidRPr="00394079">
              <w:rPr>
                <w:b/>
                <w:bCs/>
                <w:color w:val="000000"/>
              </w:rPr>
              <w:t>148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94079" w:rsidRDefault="00045205" w:rsidP="00E46A56">
            <w:pPr>
              <w:jc w:val="center"/>
              <w:rPr>
                <w:b/>
                <w:bCs/>
                <w:color w:val="000000"/>
              </w:rPr>
            </w:pPr>
            <w:r w:rsidRPr="00394079">
              <w:rPr>
                <w:b/>
                <w:bCs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94079" w:rsidRDefault="00045205" w:rsidP="00E46A56">
            <w:pPr>
              <w:jc w:val="center"/>
              <w:rPr>
                <w:b/>
                <w:bCs/>
                <w:color w:val="000000"/>
              </w:rPr>
            </w:pPr>
            <w:r w:rsidRPr="00394079">
              <w:rPr>
                <w:b/>
                <w:bCs/>
                <w:color w:val="000000"/>
              </w:rPr>
              <w:t>35,9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05" w:rsidRPr="00394079" w:rsidRDefault="00045205" w:rsidP="00E46A56">
            <w:pPr>
              <w:jc w:val="center"/>
              <w:rPr>
                <w:b/>
                <w:bCs/>
                <w:color w:val="000000"/>
              </w:rPr>
            </w:pPr>
            <w:r w:rsidRPr="00394079">
              <w:rPr>
                <w:b/>
                <w:bCs/>
                <w:color w:val="000000"/>
              </w:rPr>
              <w:t>264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05" w:rsidRPr="00394079" w:rsidRDefault="00045205" w:rsidP="00E46A56">
            <w:pPr>
              <w:jc w:val="center"/>
              <w:rPr>
                <w:b/>
                <w:bCs/>
                <w:color w:val="000000"/>
              </w:rPr>
            </w:pPr>
            <w:r w:rsidRPr="00394079">
              <w:rPr>
                <w:b/>
                <w:bCs/>
                <w:color w:val="000000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205" w:rsidRPr="00394079" w:rsidRDefault="00045205" w:rsidP="00E46A56">
            <w:pPr>
              <w:jc w:val="center"/>
              <w:rPr>
                <w:b/>
                <w:bCs/>
                <w:color w:val="000000"/>
              </w:rPr>
            </w:pPr>
            <w:r w:rsidRPr="00394079">
              <w:rPr>
                <w:b/>
                <w:bCs/>
                <w:color w:val="000000"/>
              </w:rPr>
              <w:t>64,1</w:t>
            </w:r>
          </w:p>
        </w:tc>
      </w:tr>
    </w:tbl>
    <w:p w:rsidR="00045205" w:rsidRDefault="00045205" w:rsidP="00104DFE">
      <w:pPr>
        <w:spacing w:before="120"/>
        <w:rPr>
          <w:b/>
          <w:bCs/>
        </w:rPr>
      </w:pPr>
    </w:p>
    <w:p w:rsidR="00045205" w:rsidRPr="0006352D" w:rsidRDefault="00045205" w:rsidP="00045205">
      <w:pPr>
        <w:spacing w:before="120"/>
        <w:jc w:val="center"/>
        <w:rPr>
          <w:b/>
          <w:bCs/>
        </w:rPr>
      </w:pPr>
      <w:r w:rsidRPr="0006352D">
        <w:rPr>
          <w:b/>
          <w:bCs/>
        </w:rPr>
        <w:t xml:space="preserve">Количество ОО Брянской области, имеющих </w:t>
      </w:r>
      <w:r>
        <w:rPr>
          <w:b/>
        </w:rPr>
        <w:t>качество знаний по результатам</w:t>
      </w:r>
      <w:r w:rsidRPr="0006352D">
        <w:rPr>
          <w:b/>
        </w:rPr>
        <w:t xml:space="preserve"> ГИА по всем учебным предметам выше</w:t>
      </w:r>
      <w:r>
        <w:rPr>
          <w:b/>
        </w:rPr>
        <w:t>/</w:t>
      </w:r>
      <w:r w:rsidRPr="0006352D">
        <w:rPr>
          <w:b/>
        </w:rPr>
        <w:t>ниже среднего по Брянской области</w:t>
      </w:r>
    </w:p>
    <w:p w:rsidR="00045205" w:rsidRDefault="00045205" w:rsidP="00045205">
      <w:pPr>
        <w:pStyle w:val="ab"/>
        <w:spacing w:after="0"/>
        <w:jc w:val="right"/>
      </w:pPr>
      <w:r>
        <w:t>Таблица</w:t>
      </w:r>
      <w:fldSimple w:instr=" SEQ Таблица \* ARABIC ">
        <w:r w:rsidR="001B08D9">
          <w:rPr>
            <w:noProof/>
          </w:rPr>
          <w:t>37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1283"/>
        <w:gridCol w:w="1283"/>
        <w:gridCol w:w="1283"/>
        <w:gridCol w:w="1283"/>
        <w:gridCol w:w="1283"/>
        <w:gridCol w:w="1279"/>
      </w:tblGrid>
      <w:tr w:rsidR="00045205" w:rsidRPr="00131780" w:rsidTr="00E46A56">
        <w:trPr>
          <w:trHeight w:val="20"/>
        </w:trPr>
        <w:tc>
          <w:tcPr>
            <w:tcW w:w="1096" w:type="pct"/>
            <w:vMerge w:val="restart"/>
            <w:shd w:val="clear" w:color="auto" w:fill="auto"/>
            <w:vAlign w:val="center"/>
            <w:hideMark/>
          </w:tcPr>
          <w:p w:rsidR="00045205" w:rsidRPr="00131780" w:rsidRDefault="00045205" w:rsidP="00E46A56">
            <w:pPr>
              <w:jc w:val="center"/>
              <w:rPr>
                <w:b/>
                <w:bCs/>
                <w:sz w:val="18"/>
                <w:szCs w:val="18"/>
              </w:rPr>
            </w:pPr>
            <w:r w:rsidRPr="00131780">
              <w:rPr>
                <w:b/>
                <w:bCs/>
                <w:sz w:val="18"/>
                <w:szCs w:val="18"/>
              </w:rPr>
              <w:t>Количество учащихся 9-х классов в ОО</w:t>
            </w:r>
          </w:p>
        </w:tc>
        <w:tc>
          <w:tcPr>
            <w:tcW w:w="1953" w:type="pct"/>
            <w:gridSpan w:val="3"/>
            <w:shd w:val="clear" w:color="auto" w:fill="auto"/>
            <w:vAlign w:val="bottom"/>
            <w:hideMark/>
          </w:tcPr>
          <w:p w:rsidR="00045205" w:rsidRPr="001A0456" w:rsidRDefault="00045205" w:rsidP="00E46A56">
            <w:pPr>
              <w:jc w:val="center"/>
              <w:rPr>
                <w:b/>
                <w:bCs/>
                <w:sz w:val="18"/>
                <w:szCs w:val="18"/>
              </w:rPr>
            </w:pPr>
            <w:r w:rsidRPr="001A0456">
              <w:rPr>
                <w:b/>
                <w:bCs/>
                <w:sz w:val="18"/>
                <w:szCs w:val="18"/>
              </w:rPr>
              <w:t>Количество /доля ОО, имеющих качество знаний по результатам ГИА выше среднего по Брянской области (4</w:t>
            </w:r>
            <w:r w:rsidR="001A0456" w:rsidRPr="001A0456">
              <w:rPr>
                <w:b/>
                <w:bCs/>
                <w:sz w:val="18"/>
                <w:szCs w:val="18"/>
              </w:rPr>
              <w:t>2</w:t>
            </w:r>
            <w:r w:rsidRPr="001A0456">
              <w:rPr>
                <w:b/>
                <w:bCs/>
                <w:sz w:val="18"/>
                <w:szCs w:val="18"/>
              </w:rPr>
              <w:t>,</w:t>
            </w:r>
            <w:r w:rsidR="001A0456" w:rsidRPr="001A0456">
              <w:rPr>
                <w:b/>
                <w:bCs/>
                <w:sz w:val="18"/>
                <w:szCs w:val="18"/>
              </w:rPr>
              <w:t>9</w:t>
            </w:r>
            <w:r w:rsidRPr="001A0456">
              <w:rPr>
                <w:b/>
                <w:bCs/>
                <w:sz w:val="18"/>
                <w:szCs w:val="18"/>
              </w:rPr>
              <w:t>%)</w:t>
            </w:r>
          </w:p>
        </w:tc>
        <w:tc>
          <w:tcPr>
            <w:tcW w:w="1951" w:type="pct"/>
            <w:gridSpan w:val="3"/>
            <w:shd w:val="clear" w:color="auto" w:fill="auto"/>
            <w:vAlign w:val="bottom"/>
            <w:hideMark/>
          </w:tcPr>
          <w:p w:rsidR="00045205" w:rsidRPr="001A0456" w:rsidRDefault="00045205" w:rsidP="00E46A56">
            <w:pPr>
              <w:jc w:val="center"/>
              <w:rPr>
                <w:b/>
                <w:bCs/>
                <w:sz w:val="18"/>
                <w:szCs w:val="18"/>
              </w:rPr>
            </w:pPr>
            <w:r w:rsidRPr="001A0456">
              <w:rPr>
                <w:b/>
                <w:bCs/>
                <w:sz w:val="18"/>
                <w:szCs w:val="18"/>
              </w:rPr>
              <w:t>Количество /доля ОО, имеющих качество знаний по результатам ГИА ниже среднего по Брянской области (4</w:t>
            </w:r>
            <w:r w:rsidR="001A0456" w:rsidRPr="001A0456">
              <w:rPr>
                <w:b/>
                <w:bCs/>
                <w:sz w:val="18"/>
                <w:szCs w:val="18"/>
              </w:rPr>
              <w:t>2</w:t>
            </w:r>
            <w:r w:rsidRPr="001A0456">
              <w:rPr>
                <w:b/>
                <w:bCs/>
                <w:sz w:val="18"/>
                <w:szCs w:val="18"/>
              </w:rPr>
              <w:t>,</w:t>
            </w:r>
            <w:r w:rsidR="001A0456" w:rsidRPr="001A0456">
              <w:rPr>
                <w:b/>
                <w:bCs/>
                <w:sz w:val="18"/>
                <w:szCs w:val="18"/>
              </w:rPr>
              <w:t>9</w:t>
            </w:r>
            <w:r w:rsidRPr="001A0456">
              <w:rPr>
                <w:b/>
                <w:bCs/>
                <w:sz w:val="18"/>
                <w:szCs w:val="18"/>
              </w:rPr>
              <w:t>%)</w:t>
            </w:r>
          </w:p>
        </w:tc>
      </w:tr>
      <w:tr w:rsidR="00045205" w:rsidRPr="00131780" w:rsidTr="00E46A56">
        <w:trPr>
          <w:trHeight w:val="20"/>
        </w:trPr>
        <w:tc>
          <w:tcPr>
            <w:tcW w:w="1096" w:type="pct"/>
            <w:vMerge/>
            <w:vAlign w:val="center"/>
            <w:hideMark/>
          </w:tcPr>
          <w:p w:rsidR="00045205" w:rsidRPr="00131780" w:rsidRDefault="00045205" w:rsidP="00E46A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045205" w:rsidRPr="00131780" w:rsidRDefault="00045205" w:rsidP="00E46A56">
            <w:pPr>
              <w:jc w:val="center"/>
              <w:rPr>
                <w:b/>
                <w:bCs/>
                <w:sz w:val="18"/>
                <w:szCs w:val="18"/>
              </w:rPr>
            </w:pPr>
            <w:r w:rsidRPr="00131780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045205" w:rsidRPr="00131780" w:rsidRDefault="00045205" w:rsidP="00E46A56">
            <w:pPr>
              <w:jc w:val="center"/>
              <w:rPr>
                <w:b/>
                <w:bCs/>
                <w:sz w:val="18"/>
                <w:szCs w:val="18"/>
              </w:rPr>
            </w:pPr>
            <w:r w:rsidRPr="00131780">
              <w:rPr>
                <w:b/>
                <w:bCs/>
                <w:sz w:val="18"/>
                <w:szCs w:val="18"/>
              </w:rPr>
              <w:t>% от количества ОО в группе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045205" w:rsidRPr="00131780" w:rsidRDefault="00045205" w:rsidP="00E46A56">
            <w:pPr>
              <w:jc w:val="center"/>
              <w:rPr>
                <w:b/>
                <w:bCs/>
                <w:sz w:val="18"/>
                <w:szCs w:val="18"/>
              </w:rPr>
            </w:pPr>
            <w:r w:rsidRPr="00131780">
              <w:rPr>
                <w:b/>
                <w:bCs/>
                <w:sz w:val="18"/>
                <w:szCs w:val="18"/>
              </w:rPr>
              <w:t>% от общего количества ОО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045205" w:rsidRPr="00131780" w:rsidRDefault="00045205" w:rsidP="00E46A56">
            <w:pPr>
              <w:jc w:val="center"/>
              <w:rPr>
                <w:b/>
                <w:bCs/>
                <w:sz w:val="18"/>
                <w:szCs w:val="18"/>
              </w:rPr>
            </w:pPr>
            <w:r w:rsidRPr="00131780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045205" w:rsidRPr="00131780" w:rsidRDefault="00045205" w:rsidP="00E46A56">
            <w:pPr>
              <w:jc w:val="center"/>
              <w:rPr>
                <w:b/>
                <w:bCs/>
                <w:sz w:val="18"/>
                <w:szCs w:val="18"/>
              </w:rPr>
            </w:pPr>
            <w:r w:rsidRPr="00131780">
              <w:rPr>
                <w:b/>
                <w:bCs/>
                <w:sz w:val="18"/>
                <w:szCs w:val="18"/>
              </w:rPr>
              <w:t>% от количества ОО в группе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045205" w:rsidRPr="00131780" w:rsidRDefault="00045205" w:rsidP="00E46A56">
            <w:pPr>
              <w:jc w:val="center"/>
              <w:rPr>
                <w:b/>
                <w:bCs/>
                <w:sz w:val="18"/>
                <w:szCs w:val="18"/>
              </w:rPr>
            </w:pPr>
            <w:r w:rsidRPr="00131780">
              <w:rPr>
                <w:b/>
                <w:bCs/>
                <w:sz w:val="18"/>
                <w:szCs w:val="18"/>
              </w:rPr>
              <w:t>% от общего количества ОО</w:t>
            </w:r>
          </w:p>
        </w:tc>
      </w:tr>
      <w:tr w:rsidR="00045205" w:rsidRPr="00131780" w:rsidTr="00E46A56">
        <w:trPr>
          <w:trHeight w:val="20"/>
        </w:trPr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045205" w:rsidRPr="00131780" w:rsidRDefault="00045205" w:rsidP="00E46A56">
            <w:pPr>
              <w:jc w:val="center"/>
            </w:pPr>
            <w:r w:rsidRPr="00131780">
              <w:t>1 - 10 человек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045205" w:rsidRPr="00D76B48" w:rsidRDefault="00D76B48" w:rsidP="00E46A56">
            <w:pPr>
              <w:jc w:val="center"/>
              <w:rPr>
                <w:color w:val="000000"/>
              </w:rPr>
            </w:pPr>
            <w:r w:rsidRPr="00D76B48">
              <w:rPr>
                <w:color w:val="000000"/>
              </w:rPr>
              <w:t>56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45205" w:rsidRPr="00D76B48" w:rsidRDefault="00D76B48" w:rsidP="00E46A56">
            <w:pPr>
              <w:jc w:val="center"/>
              <w:rPr>
                <w:color w:val="000000"/>
              </w:rPr>
            </w:pPr>
            <w:r w:rsidRPr="00D76B48">
              <w:rPr>
                <w:color w:val="000000"/>
              </w:rPr>
              <w:t>37,1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45205" w:rsidRPr="00D76B48" w:rsidRDefault="00D76B48" w:rsidP="00E46A56">
            <w:pPr>
              <w:jc w:val="center"/>
              <w:rPr>
                <w:color w:val="000000"/>
              </w:rPr>
            </w:pPr>
            <w:r w:rsidRPr="00D76B48">
              <w:rPr>
                <w:color w:val="000000"/>
              </w:rPr>
              <w:t>13,6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45205" w:rsidRPr="00D76B48" w:rsidRDefault="00D76B48" w:rsidP="00E46A56">
            <w:pPr>
              <w:jc w:val="center"/>
              <w:rPr>
                <w:color w:val="000000"/>
              </w:rPr>
            </w:pPr>
            <w:r w:rsidRPr="00D76B48">
              <w:rPr>
                <w:color w:val="000000"/>
              </w:rPr>
              <w:t>118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45205" w:rsidRPr="00D76B48" w:rsidRDefault="00D76B48" w:rsidP="00E46A56">
            <w:pPr>
              <w:jc w:val="center"/>
              <w:rPr>
                <w:color w:val="000000"/>
              </w:rPr>
            </w:pPr>
            <w:r w:rsidRPr="00D76B48">
              <w:rPr>
                <w:color w:val="000000"/>
              </w:rPr>
              <w:t>45,2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45205" w:rsidRPr="00D76B48" w:rsidRDefault="00D76B48" w:rsidP="00E46A56">
            <w:pPr>
              <w:jc w:val="center"/>
              <w:rPr>
                <w:color w:val="000000"/>
              </w:rPr>
            </w:pPr>
            <w:r w:rsidRPr="00D76B48">
              <w:rPr>
                <w:color w:val="000000"/>
              </w:rPr>
              <w:t>28,6</w:t>
            </w:r>
          </w:p>
        </w:tc>
      </w:tr>
      <w:tr w:rsidR="00045205" w:rsidRPr="00131780" w:rsidTr="00E46A56">
        <w:trPr>
          <w:trHeight w:val="20"/>
        </w:trPr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045205" w:rsidRPr="00131780" w:rsidRDefault="00045205" w:rsidP="00E46A56">
            <w:pPr>
              <w:jc w:val="center"/>
            </w:pPr>
            <w:r w:rsidRPr="00131780">
              <w:t>11 - 30 человек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045205" w:rsidRPr="00D76B48" w:rsidRDefault="00D76B48" w:rsidP="00E46A56">
            <w:pPr>
              <w:jc w:val="center"/>
              <w:rPr>
                <w:color w:val="000000"/>
              </w:rPr>
            </w:pPr>
            <w:r w:rsidRPr="00D76B48">
              <w:rPr>
                <w:color w:val="000000"/>
              </w:rPr>
              <w:t>25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45205" w:rsidRPr="00D76B48" w:rsidRDefault="00D76B48" w:rsidP="00E46A56">
            <w:pPr>
              <w:jc w:val="center"/>
              <w:rPr>
                <w:color w:val="000000"/>
              </w:rPr>
            </w:pPr>
            <w:r w:rsidRPr="00D76B48">
              <w:rPr>
                <w:color w:val="000000"/>
              </w:rPr>
              <w:t>16,6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45205" w:rsidRPr="00D76B48" w:rsidRDefault="00D76B48" w:rsidP="00E46A56">
            <w:pPr>
              <w:jc w:val="center"/>
              <w:rPr>
                <w:color w:val="000000"/>
              </w:rPr>
            </w:pPr>
            <w:r w:rsidRPr="00D76B48">
              <w:rPr>
                <w:color w:val="000000"/>
              </w:rPr>
              <w:t>6,1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45205" w:rsidRPr="00D76B48" w:rsidRDefault="00D76B48" w:rsidP="00E46A56">
            <w:pPr>
              <w:jc w:val="center"/>
              <w:rPr>
                <w:color w:val="000000"/>
              </w:rPr>
            </w:pPr>
            <w:r w:rsidRPr="00D76B48">
              <w:rPr>
                <w:color w:val="000000"/>
              </w:rPr>
              <w:t>75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45205" w:rsidRPr="00D76B48" w:rsidRDefault="00D76B48" w:rsidP="00E46A56">
            <w:pPr>
              <w:jc w:val="center"/>
              <w:rPr>
                <w:color w:val="000000"/>
              </w:rPr>
            </w:pPr>
            <w:r w:rsidRPr="00D76B48">
              <w:rPr>
                <w:color w:val="000000"/>
              </w:rPr>
              <w:t>28,7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45205" w:rsidRPr="00D76B48" w:rsidRDefault="00D76B48" w:rsidP="00E46A56">
            <w:pPr>
              <w:jc w:val="center"/>
              <w:rPr>
                <w:color w:val="000000"/>
              </w:rPr>
            </w:pPr>
            <w:r w:rsidRPr="00D76B48">
              <w:rPr>
                <w:color w:val="000000"/>
              </w:rPr>
              <w:t>18,2</w:t>
            </w:r>
          </w:p>
        </w:tc>
      </w:tr>
      <w:tr w:rsidR="00045205" w:rsidRPr="00131780" w:rsidTr="00E46A56">
        <w:trPr>
          <w:trHeight w:val="20"/>
        </w:trPr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045205" w:rsidRPr="00131780" w:rsidRDefault="00045205" w:rsidP="00E46A56">
            <w:pPr>
              <w:jc w:val="center"/>
            </w:pPr>
            <w:r w:rsidRPr="00131780">
              <w:t>31 - 70 человек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045205" w:rsidRPr="00D76B48" w:rsidRDefault="00D76B48" w:rsidP="00E46A56">
            <w:pPr>
              <w:jc w:val="center"/>
              <w:rPr>
                <w:color w:val="000000"/>
              </w:rPr>
            </w:pPr>
            <w:r w:rsidRPr="00D76B48">
              <w:rPr>
                <w:color w:val="000000"/>
              </w:rPr>
              <w:t>33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45205" w:rsidRPr="00D76B48" w:rsidRDefault="00D76B48" w:rsidP="00E46A56">
            <w:pPr>
              <w:jc w:val="center"/>
              <w:rPr>
                <w:color w:val="000000"/>
              </w:rPr>
            </w:pPr>
            <w:r w:rsidRPr="00D76B48">
              <w:rPr>
                <w:color w:val="000000"/>
              </w:rPr>
              <w:t>21,8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45205" w:rsidRPr="00D76B48" w:rsidRDefault="00D76B48" w:rsidP="00E46A56">
            <w:pPr>
              <w:jc w:val="center"/>
              <w:rPr>
                <w:color w:val="000000"/>
              </w:rPr>
            </w:pPr>
            <w:r w:rsidRPr="00D76B48">
              <w:rPr>
                <w:color w:val="000000"/>
              </w:rPr>
              <w:t>8,0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45205" w:rsidRPr="00D76B48" w:rsidRDefault="00D76B48" w:rsidP="00E46A56">
            <w:pPr>
              <w:jc w:val="center"/>
              <w:rPr>
                <w:color w:val="000000"/>
              </w:rPr>
            </w:pPr>
            <w:r w:rsidRPr="00D76B48">
              <w:rPr>
                <w:color w:val="000000"/>
              </w:rPr>
              <w:t>46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45205" w:rsidRPr="00D76B48" w:rsidRDefault="00D76B48" w:rsidP="00E46A56">
            <w:pPr>
              <w:jc w:val="center"/>
              <w:rPr>
                <w:color w:val="000000"/>
              </w:rPr>
            </w:pPr>
            <w:r w:rsidRPr="00D76B48">
              <w:rPr>
                <w:color w:val="000000"/>
              </w:rPr>
              <w:t>17,6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45205" w:rsidRPr="00D76B48" w:rsidRDefault="00D76B48" w:rsidP="00E46A56">
            <w:pPr>
              <w:jc w:val="center"/>
              <w:rPr>
                <w:color w:val="000000"/>
              </w:rPr>
            </w:pPr>
            <w:r w:rsidRPr="00D76B48">
              <w:rPr>
                <w:color w:val="000000"/>
              </w:rPr>
              <w:t>11,2</w:t>
            </w:r>
          </w:p>
        </w:tc>
      </w:tr>
      <w:tr w:rsidR="00045205" w:rsidRPr="00131780" w:rsidTr="00E46A56">
        <w:trPr>
          <w:trHeight w:val="20"/>
        </w:trPr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045205" w:rsidRPr="00131780" w:rsidRDefault="00045205" w:rsidP="00E46A56">
            <w:pPr>
              <w:jc w:val="center"/>
            </w:pPr>
            <w:r w:rsidRPr="00131780">
              <w:t xml:space="preserve">71 - </w:t>
            </w:r>
            <w:r w:rsidR="00D76B48">
              <w:t>218</w:t>
            </w:r>
            <w:r w:rsidRPr="00131780">
              <w:t xml:space="preserve"> человек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045205" w:rsidRPr="00D76B48" w:rsidRDefault="00D76B48" w:rsidP="00E46A56">
            <w:pPr>
              <w:jc w:val="center"/>
              <w:rPr>
                <w:color w:val="000000"/>
              </w:rPr>
            </w:pPr>
            <w:r w:rsidRPr="00D76B48">
              <w:rPr>
                <w:color w:val="000000"/>
              </w:rPr>
              <w:t>37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45205" w:rsidRPr="00D76B48" w:rsidRDefault="00D76B48" w:rsidP="00E46A56">
            <w:pPr>
              <w:jc w:val="center"/>
              <w:rPr>
                <w:color w:val="000000"/>
              </w:rPr>
            </w:pPr>
            <w:r w:rsidRPr="00D76B48">
              <w:rPr>
                <w:color w:val="000000"/>
              </w:rPr>
              <w:t>24,5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45205" w:rsidRPr="00D76B48" w:rsidRDefault="00D76B48" w:rsidP="00E46A56">
            <w:pPr>
              <w:jc w:val="center"/>
              <w:rPr>
                <w:color w:val="000000"/>
              </w:rPr>
            </w:pPr>
            <w:r w:rsidRPr="00D76B48">
              <w:rPr>
                <w:color w:val="000000"/>
              </w:rPr>
              <w:t>9,0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45205" w:rsidRPr="00D76B48" w:rsidRDefault="00D76B48" w:rsidP="00E46A56">
            <w:pPr>
              <w:jc w:val="center"/>
              <w:rPr>
                <w:color w:val="000000"/>
              </w:rPr>
            </w:pPr>
            <w:r w:rsidRPr="00D76B48">
              <w:rPr>
                <w:color w:val="000000"/>
              </w:rPr>
              <w:t>22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45205" w:rsidRPr="00D76B48" w:rsidRDefault="00D76B48" w:rsidP="00E46A56">
            <w:pPr>
              <w:jc w:val="center"/>
              <w:rPr>
                <w:color w:val="000000"/>
              </w:rPr>
            </w:pPr>
            <w:r w:rsidRPr="00D76B48">
              <w:rPr>
                <w:color w:val="000000"/>
              </w:rPr>
              <w:t>8,4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45205" w:rsidRPr="00D76B48" w:rsidRDefault="00D76B48" w:rsidP="00E46A56">
            <w:pPr>
              <w:jc w:val="center"/>
              <w:rPr>
                <w:color w:val="000000"/>
              </w:rPr>
            </w:pPr>
            <w:r w:rsidRPr="00D76B48">
              <w:rPr>
                <w:color w:val="000000"/>
              </w:rPr>
              <w:t>5,3</w:t>
            </w:r>
          </w:p>
        </w:tc>
      </w:tr>
      <w:tr w:rsidR="00045205" w:rsidRPr="00131780" w:rsidTr="00E46A56">
        <w:trPr>
          <w:trHeight w:val="20"/>
        </w:trPr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045205" w:rsidRPr="00131780" w:rsidRDefault="00045205" w:rsidP="00E46A56">
            <w:pPr>
              <w:jc w:val="right"/>
              <w:rPr>
                <w:b/>
                <w:bCs/>
              </w:rPr>
            </w:pPr>
            <w:r w:rsidRPr="00131780">
              <w:rPr>
                <w:b/>
                <w:bCs/>
              </w:rPr>
              <w:t>Итого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045205" w:rsidRPr="00D76B48" w:rsidRDefault="00D76B48" w:rsidP="00E46A56">
            <w:pPr>
              <w:jc w:val="center"/>
              <w:rPr>
                <w:b/>
                <w:bCs/>
                <w:color w:val="000000"/>
              </w:rPr>
            </w:pPr>
            <w:r w:rsidRPr="00D76B48">
              <w:rPr>
                <w:b/>
                <w:bCs/>
                <w:color w:val="000000"/>
              </w:rPr>
              <w:t>151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45205" w:rsidRPr="00D76B48" w:rsidRDefault="00D76B48" w:rsidP="00E46A56">
            <w:pPr>
              <w:jc w:val="center"/>
              <w:rPr>
                <w:b/>
                <w:bCs/>
                <w:color w:val="000000"/>
              </w:rPr>
            </w:pPr>
            <w:r w:rsidRPr="00D76B48">
              <w:rPr>
                <w:b/>
                <w:bCs/>
                <w:color w:val="000000"/>
              </w:rPr>
              <w:t>100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45205" w:rsidRPr="00D76B48" w:rsidRDefault="00D76B48" w:rsidP="00E46A56">
            <w:pPr>
              <w:jc w:val="center"/>
              <w:rPr>
                <w:b/>
                <w:bCs/>
                <w:color w:val="000000"/>
              </w:rPr>
            </w:pPr>
            <w:r w:rsidRPr="00D76B48">
              <w:rPr>
                <w:b/>
                <w:bCs/>
                <w:color w:val="000000"/>
              </w:rPr>
              <w:t>36,7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45205" w:rsidRPr="00D76B48" w:rsidRDefault="00D76B48" w:rsidP="00E46A56">
            <w:pPr>
              <w:jc w:val="center"/>
              <w:rPr>
                <w:b/>
                <w:bCs/>
                <w:color w:val="000000"/>
              </w:rPr>
            </w:pPr>
            <w:r w:rsidRPr="00D76B48">
              <w:rPr>
                <w:b/>
                <w:bCs/>
                <w:color w:val="000000"/>
              </w:rPr>
              <w:t>261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45205" w:rsidRPr="00D76B48" w:rsidRDefault="00D76B48" w:rsidP="00E46A56">
            <w:pPr>
              <w:jc w:val="center"/>
              <w:rPr>
                <w:b/>
                <w:bCs/>
                <w:color w:val="000000"/>
              </w:rPr>
            </w:pPr>
            <w:r w:rsidRPr="00D76B48">
              <w:rPr>
                <w:b/>
                <w:bCs/>
                <w:color w:val="000000"/>
              </w:rPr>
              <w:t>100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045205" w:rsidRPr="00D76B48" w:rsidRDefault="00D76B48" w:rsidP="00E46A56">
            <w:pPr>
              <w:jc w:val="center"/>
              <w:rPr>
                <w:b/>
                <w:bCs/>
                <w:color w:val="000000"/>
              </w:rPr>
            </w:pPr>
            <w:r w:rsidRPr="00D76B48">
              <w:rPr>
                <w:b/>
                <w:bCs/>
                <w:color w:val="000000"/>
              </w:rPr>
              <w:t>63,3</w:t>
            </w:r>
          </w:p>
        </w:tc>
      </w:tr>
    </w:tbl>
    <w:p w:rsidR="00155781" w:rsidRDefault="00155781" w:rsidP="00045205">
      <w:pPr>
        <w:pStyle w:val="1"/>
        <w:spacing w:before="0"/>
        <w:jc w:val="center"/>
        <w:rPr>
          <w:sz w:val="24"/>
          <w:szCs w:val="24"/>
        </w:rPr>
      </w:pPr>
      <w:bookmarkStart w:id="21" w:name="_Toc331059689"/>
      <w:bookmarkStart w:id="22" w:name="_Toc141699806"/>
    </w:p>
    <w:p w:rsidR="00045205" w:rsidRPr="0049651F" w:rsidRDefault="00045205" w:rsidP="00045205">
      <w:pPr>
        <w:pStyle w:val="1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УЧЕБНЫЙ ПРЕДМЕТ «</w:t>
      </w:r>
      <w:r w:rsidRPr="0049651F">
        <w:rPr>
          <w:sz w:val="24"/>
          <w:szCs w:val="24"/>
        </w:rPr>
        <w:t>РУССКИЙ ЯЗЫК</w:t>
      </w:r>
      <w:bookmarkEnd w:id="21"/>
      <w:r>
        <w:rPr>
          <w:sz w:val="24"/>
          <w:szCs w:val="24"/>
        </w:rPr>
        <w:t>»</w:t>
      </w:r>
      <w:bookmarkEnd w:id="22"/>
    </w:p>
    <w:p w:rsidR="00045205" w:rsidRDefault="00045205" w:rsidP="00045205">
      <w:pPr>
        <w:pStyle w:val="1"/>
        <w:spacing w:before="200" w:after="120"/>
        <w:contextualSpacing/>
        <w:jc w:val="center"/>
        <w:rPr>
          <w:sz w:val="24"/>
          <w:szCs w:val="24"/>
        </w:rPr>
      </w:pPr>
      <w:bookmarkStart w:id="23" w:name="_Toc331059690"/>
      <w:bookmarkStart w:id="24" w:name="_Toc141699807"/>
      <w:r w:rsidRPr="0049651F">
        <w:rPr>
          <w:sz w:val="24"/>
          <w:szCs w:val="24"/>
        </w:rPr>
        <w:t xml:space="preserve">Результаты </w:t>
      </w:r>
      <w:r>
        <w:rPr>
          <w:sz w:val="24"/>
          <w:szCs w:val="24"/>
        </w:rPr>
        <w:t>ОГЭ</w:t>
      </w:r>
      <w:r w:rsidRPr="0049651F">
        <w:rPr>
          <w:sz w:val="24"/>
          <w:szCs w:val="24"/>
        </w:rPr>
        <w:t xml:space="preserve"> по </w:t>
      </w:r>
      <w:r>
        <w:rPr>
          <w:sz w:val="24"/>
          <w:szCs w:val="24"/>
        </w:rPr>
        <w:t>учебному предмету «Р</w:t>
      </w:r>
      <w:r w:rsidRPr="0049651F">
        <w:rPr>
          <w:sz w:val="24"/>
          <w:szCs w:val="24"/>
        </w:rPr>
        <w:t>усск</w:t>
      </w:r>
      <w:r>
        <w:rPr>
          <w:sz w:val="24"/>
          <w:szCs w:val="24"/>
        </w:rPr>
        <w:t>ий язык»</w:t>
      </w:r>
      <w:bookmarkEnd w:id="23"/>
      <w:bookmarkEnd w:id="24"/>
    </w:p>
    <w:p w:rsidR="00045205" w:rsidRPr="00527E2E" w:rsidRDefault="00045205" w:rsidP="00045205">
      <w:pPr>
        <w:pStyle w:val="Default"/>
        <w:ind w:firstLine="709"/>
        <w:jc w:val="both"/>
        <w:rPr>
          <w:rFonts w:eastAsia="Calibri"/>
          <w:color w:val="auto"/>
        </w:rPr>
      </w:pPr>
      <w:r w:rsidRPr="0077153C">
        <w:rPr>
          <w:color w:val="auto"/>
        </w:rPr>
        <w:t xml:space="preserve">На основании приказа департамента образования и науки Брянской области от </w:t>
      </w:r>
      <w:r w:rsidRPr="00F20134">
        <w:rPr>
          <w:rFonts w:eastAsia="Times New Roman"/>
        </w:rPr>
        <w:t xml:space="preserve">05.04.2023 г. №570 </w:t>
      </w:r>
      <w:r w:rsidRPr="0077153C">
        <w:rPr>
          <w:color w:val="auto"/>
        </w:rPr>
        <w:t>«Об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</w:t>
      </w:r>
      <w:r>
        <w:rPr>
          <w:color w:val="auto"/>
        </w:rPr>
        <w:t>3</w:t>
      </w:r>
      <w:r w:rsidRPr="0077153C">
        <w:rPr>
          <w:color w:val="auto"/>
        </w:rPr>
        <w:t>году»</w:t>
      </w:r>
      <w:r w:rsidR="00104DFE">
        <w:rPr>
          <w:color w:val="auto"/>
        </w:rPr>
        <w:t xml:space="preserve"> </w:t>
      </w:r>
      <w:r w:rsidRPr="0077153C">
        <w:t xml:space="preserve">установлена следующая шкала </w:t>
      </w:r>
      <w:r w:rsidRPr="0077153C">
        <w:lastRenderedPageBreak/>
        <w:t xml:space="preserve">перевода первичного балла за выполнение экзаменационной работы по учебному предмету </w:t>
      </w:r>
      <w:r w:rsidRPr="0077153C">
        <w:rPr>
          <w:color w:val="auto"/>
        </w:rPr>
        <w:t>«Русский язык»</w:t>
      </w:r>
      <w:r w:rsidRPr="0077153C">
        <w:t>в отметку по пятибалльной шкале:</w:t>
      </w:r>
    </w:p>
    <w:p w:rsidR="00045205" w:rsidRPr="00BE676D" w:rsidRDefault="00045205" w:rsidP="00045205">
      <w:pPr>
        <w:tabs>
          <w:tab w:val="left" w:pos="7244"/>
        </w:tabs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5000" w:type="pct"/>
        <w:tblLook w:val="04A0"/>
      </w:tblPr>
      <w:tblGrid>
        <w:gridCol w:w="1772"/>
        <w:gridCol w:w="709"/>
        <w:gridCol w:w="834"/>
        <w:gridCol w:w="3522"/>
        <w:gridCol w:w="3017"/>
      </w:tblGrid>
      <w:tr w:rsidR="00045205" w:rsidRPr="00A819E9" w:rsidTr="00E46A56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5" w:rsidRPr="002F2240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2F2240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045205" w:rsidRPr="00A819E9" w:rsidTr="00E46A56"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2F2240" w:rsidRDefault="00045205" w:rsidP="00E46A56">
            <w:pPr>
              <w:jc w:val="center"/>
              <w:rPr>
                <w:b/>
              </w:rPr>
            </w:pPr>
            <w:r w:rsidRPr="002F2240">
              <w:rPr>
                <w:b/>
              </w:rPr>
              <w:t>Русский язык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2F2240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F224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2F2240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F2240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2F2240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F2240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A819E9" w:rsidRDefault="00045205" w:rsidP="00E46A5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F2240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045205" w:rsidRPr="00A819E9" w:rsidTr="00E46A5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2F2240" w:rsidRDefault="00045205" w:rsidP="00E46A56">
            <w:pPr>
              <w:rPr>
                <w:b/>
              </w:rPr>
            </w:pP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2F2240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045205" w:rsidRPr="00527E2E" w:rsidTr="00E46A5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527E2E" w:rsidRDefault="00045205" w:rsidP="00E46A56">
            <w:pPr>
              <w:rPr>
                <w:b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527E2E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27E2E">
              <w:rPr>
                <w:b/>
                <w:sz w:val="18"/>
                <w:szCs w:val="18"/>
              </w:rPr>
              <w:t>0 - 14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527E2E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27E2E">
              <w:rPr>
                <w:b/>
                <w:sz w:val="18"/>
                <w:szCs w:val="18"/>
              </w:rPr>
              <w:t>15 - 22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527E2E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27E2E">
              <w:rPr>
                <w:b/>
                <w:sz w:val="18"/>
                <w:szCs w:val="18"/>
              </w:rPr>
              <w:t>23 - 28,</w:t>
            </w:r>
          </w:p>
          <w:p w:rsidR="00045205" w:rsidRPr="00527E2E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27E2E">
              <w:rPr>
                <w:b/>
                <w:sz w:val="18"/>
                <w:szCs w:val="18"/>
              </w:rPr>
              <w:t>из них не менее 4 баллов за грамотность (по критериям ГК1 - ГК4).</w:t>
            </w:r>
          </w:p>
          <w:p w:rsidR="00045205" w:rsidRPr="00527E2E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27E2E">
              <w:rPr>
                <w:b/>
                <w:sz w:val="18"/>
                <w:szCs w:val="18"/>
              </w:rPr>
              <w:t xml:space="preserve">Если по критериям ГК1 - ГК4 учащийся набрал менее 4 баллов, выставляется отметка </w:t>
            </w:r>
            <w:r>
              <w:rPr>
                <w:b/>
                <w:sz w:val="18"/>
                <w:szCs w:val="18"/>
              </w:rPr>
              <w:t>«</w:t>
            </w:r>
            <w:r w:rsidRPr="00527E2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527E2E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27E2E">
              <w:rPr>
                <w:b/>
                <w:sz w:val="18"/>
                <w:szCs w:val="18"/>
              </w:rPr>
              <w:t>29 - 33,</w:t>
            </w:r>
          </w:p>
          <w:p w:rsidR="00045205" w:rsidRPr="00527E2E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27E2E">
              <w:rPr>
                <w:b/>
                <w:sz w:val="18"/>
                <w:szCs w:val="18"/>
              </w:rPr>
              <w:t>из них не менее 6 баллов за грамотность (по критериям ГК1 - ГК4).</w:t>
            </w:r>
          </w:p>
          <w:p w:rsidR="00045205" w:rsidRPr="00527E2E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27E2E">
              <w:rPr>
                <w:b/>
                <w:sz w:val="18"/>
                <w:szCs w:val="18"/>
              </w:rPr>
              <w:t xml:space="preserve">Если по критериям ГК1 - ГК4 учащийся набрал менее 6 баллов, выставляется отметка </w:t>
            </w:r>
            <w:r>
              <w:rPr>
                <w:b/>
                <w:sz w:val="18"/>
                <w:szCs w:val="18"/>
              </w:rPr>
              <w:t>«</w:t>
            </w:r>
            <w:r w:rsidRPr="00527E2E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</w:tbl>
    <w:p w:rsidR="00045205" w:rsidRPr="00527E2E" w:rsidRDefault="00045205" w:rsidP="00045205">
      <w:pPr>
        <w:ind w:firstLine="709"/>
        <w:jc w:val="both"/>
        <w:rPr>
          <w:sz w:val="16"/>
          <w:szCs w:val="16"/>
        </w:rPr>
      </w:pPr>
    </w:p>
    <w:p w:rsidR="00045205" w:rsidRPr="002E26FF" w:rsidRDefault="00045205" w:rsidP="00EF0C02">
      <w:pPr>
        <w:pStyle w:val="ab"/>
        <w:jc w:val="right"/>
      </w:pPr>
    </w:p>
    <w:p w:rsidR="00045205" w:rsidRPr="00AD5A86" w:rsidRDefault="00045205" w:rsidP="00045205">
      <w:pPr>
        <w:jc w:val="center"/>
        <w:rPr>
          <w:rFonts w:ascii="Cambria" w:hAnsi="Cambria"/>
          <w:b/>
          <w:bCs/>
          <w:color w:val="365F91"/>
        </w:rPr>
      </w:pPr>
      <w:bookmarkStart w:id="25" w:name="_Toc331059691"/>
      <w:r w:rsidRPr="00AD5A86">
        <w:rPr>
          <w:rFonts w:ascii="Cambria" w:hAnsi="Cambria"/>
          <w:b/>
          <w:bCs/>
          <w:color w:val="365F91"/>
        </w:rPr>
        <w:t xml:space="preserve">Результаты </w:t>
      </w:r>
      <w:r>
        <w:rPr>
          <w:rFonts w:ascii="Cambria" w:hAnsi="Cambria"/>
          <w:b/>
          <w:bCs/>
          <w:color w:val="365F91"/>
        </w:rPr>
        <w:t>ОГЭ</w:t>
      </w:r>
      <w:r w:rsidRPr="00AD5A86">
        <w:rPr>
          <w:rFonts w:ascii="Cambria" w:hAnsi="Cambria"/>
          <w:b/>
          <w:bCs/>
          <w:color w:val="365F91"/>
        </w:rPr>
        <w:t xml:space="preserve"> по учебному предмету </w:t>
      </w:r>
      <w:r>
        <w:rPr>
          <w:rFonts w:ascii="Cambria" w:hAnsi="Cambria"/>
          <w:b/>
          <w:bCs/>
          <w:color w:val="365F91"/>
        </w:rPr>
        <w:t>«Русский язык»</w:t>
      </w:r>
    </w:p>
    <w:p w:rsidR="00045205" w:rsidRPr="00AD5A86" w:rsidRDefault="00045205" w:rsidP="00EF0C02">
      <w:pPr>
        <w:jc w:val="center"/>
        <w:rPr>
          <w:rFonts w:ascii="Cambria" w:hAnsi="Cambria"/>
          <w:b/>
          <w:bCs/>
          <w:color w:val="365F91"/>
        </w:rPr>
      </w:pPr>
      <w:r w:rsidRPr="00AD5A86">
        <w:rPr>
          <w:rFonts w:ascii="Cambria" w:hAnsi="Cambria"/>
          <w:b/>
          <w:bCs/>
          <w:color w:val="365F91"/>
        </w:rPr>
        <w:t xml:space="preserve">в ОО с различными образовательными программами </w:t>
      </w:r>
    </w:p>
    <w:p w:rsidR="00045205" w:rsidRDefault="00045205" w:rsidP="00045205">
      <w:pPr>
        <w:pStyle w:val="ab"/>
        <w:spacing w:before="120" w:after="0"/>
        <w:jc w:val="right"/>
      </w:pPr>
      <w:r>
        <w:t>Таблица</w:t>
      </w:r>
      <w:fldSimple w:instr=" SEQ Таблица \* ARABIC ">
        <w:r w:rsidR="001B08D9">
          <w:rPr>
            <w:noProof/>
          </w:rPr>
          <w:t>52</w:t>
        </w:r>
      </w:fldSimple>
    </w:p>
    <w:tbl>
      <w:tblPr>
        <w:tblW w:w="0" w:type="auto"/>
        <w:tblLook w:val="04A0"/>
      </w:tblPr>
      <w:tblGrid>
        <w:gridCol w:w="3109"/>
        <w:gridCol w:w="1203"/>
        <w:gridCol w:w="1251"/>
        <w:gridCol w:w="960"/>
        <w:gridCol w:w="967"/>
        <w:gridCol w:w="1355"/>
        <w:gridCol w:w="1009"/>
      </w:tblGrid>
      <w:tr w:rsidR="00EF0C02" w:rsidRPr="00F20134" w:rsidTr="00EF0C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F20134">
              <w:rPr>
                <w:b/>
                <w:color w:val="000000"/>
                <w:sz w:val="18"/>
                <w:szCs w:val="16"/>
              </w:rPr>
              <w:t>Образовательная организация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F20134">
              <w:rPr>
                <w:b/>
                <w:color w:val="000000"/>
                <w:sz w:val="18"/>
                <w:szCs w:val="16"/>
              </w:rPr>
              <w:t>Количество ОО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F20134">
              <w:rPr>
                <w:b/>
                <w:color w:val="000000"/>
                <w:sz w:val="18"/>
                <w:szCs w:val="16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F20134">
              <w:rPr>
                <w:b/>
                <w:color w:val="000000"/>
                <w:sz w:val="18"/>
                <w:szCs w:val="16"/>
              </w:rPr>
              <w:t>Средний балл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F20134">
              <w:rPr>
                <w:b/>
                <w:color w:val="000000"/>
                <w:sz w:val="18"/>
                <w:szCs w:val="16"/>
              </w:rPr>
              <w:t>Средняя отметка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F20134">
              <w:rPr>
                <w:b/>
                <w:color w:val="000000"/>
                <w:sz w:val="18"/>
                <w:szCs w:val="16"/>
              </w:rPr>
              <w:t xml:space="preserve">Успеваемость </w:t>
            </w:r>
          </w:p>
          <w:p w:rsidR="00EF0C02" w:rsidRPr="00F20134" w:rsidRDefault="00EF0C02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F20134">
              <w:rPr>
                <w:b/>
                <w:color w:val="000000"/>
                <w:sz w:val="18"/>
                <w:szCs w:val="16"/>
              </w:rPr>
              <w:t xml:space="preserve">(в %)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F20134">
              <w:rPr>
                <w:b/>
                <w:color w:val="000000"/>
                <w:sz w:val="18"/>
                <w:szCs w:val="16"/>
              </w:rPr>
              <w:t>Качество (в %)</w:t>
            </w:r>
          </w:p>
        </w:tc>
      </w:tr>
      <w:tr w:rsidR="00EF0C02" w:rsidRPr="00F20134" w:rsidTr="00EF0C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02" w:rsidRPr="00F20134" w:rsidRDefault="00EF0C02" w:rsidP="00E46A56">
            <w:pPr>
              <w:rPr>
                <w:color w:val="000000"/>
                <w:sz w:val="20"/>
                <w:szCs w:val="20"/>
              </w:rPr>
            </w:pPr>
            <w:r w:rsidRPr="00F20134">
              <w:rPr>
                <w:color w:val="000000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802221" w:rsidRDefault="00EF0C02" w:rsidP="00E46A56">
            <w:pPr>
              <w:jc w:val="center"/>
              <w:rPr>
                <w:sz w:val="20"/>
                <w:szCs w:val="20"/>
              </w:rPr>
            </w:pPr>
            <w:r w:rsidRPr="00802221">
              <w:rPr>
                <w:sz w:val="20"/>
                <w:szCs w:val="20"/>
              </w:rPr>
              <w:t>9774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802221" w:rsidRDefault="00EF0C02" w:rsidP="00E46A56">
            <w:pPr>
              <w:jc w:val="center"/>
              <w:rPr>
                <w:sz w:val="20"/>
                <w:szCs w:val="20"/>
              </w:rPr>
            </w:pPr>
            <w:r w:rsidRPr="00802221">
              <w:rPr>
                <w:sz w:val="20"/>
                <w:szCs w:val="20"/>
              </w:rPr>
              <w:t>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802221" w:rsidRDefault="00EF0C02" w:rsidP="00E46A56">
            <w:pPr>
              <w:jc w:val="center"/>
              <w:rPr>
                <w:sz w:val="20"/>
                <w:szCs w:val="20"/>
              </w:rPr>
            </w:pPr>
            <w:r w:rsidRPr="00802221">
              <w:rPr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</w:tr>
      <w:tr w:rsidR="00EF0C02" w:rsidRPr="00F20134" w:rsidTr="00EF0C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02" w:rsidRPr="00F20134" w:rsidRDefault="00EF0C02" w:rsidP="00E46A56">
            <w:pPr>
              <w:rPr>
                <w:color w:val="000000"/>
                <w:sz w:val="20"/>
                <w:szCs w:val="20"/>
              </w:rPr>
            </w:pPr>
            <w:r w:rsidRPr="00F20134">
              <w:rPr>
                <w:color w:val="000000"/>
                <w:sz w:val="20"/>
                <w:szCs w:val="20"/>
              </w:rPr>
              <w:t>Средняя общеобразовательная школа с углубленным преподаванием отдельных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802221" w:rsidRDefault="00EF0C02" w:rsidP="00E46A56">
            <w:pPr>
              <w:jc w:val="center"/>
              <w:rPr>
                <w:sz w:val="20"/>
                <w:szCs w:val="20"/>
              </w:rPr>
            </w:pPr>
            <w:r w:rsidRPr="00802221">
              <w:rPr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802221" w:rsidRDefault="00EF0C02" w:rsidP="00E46A56">
            <w:pPr>
              <w:jc w:val="center"/>
              <w:rPr>
                <w:sz w:val="20"/>
                <w:szCs w:val="20"/>
              </w:rPr>
            </w:pPr>
            <w:r w:rsidRPr="00802221">
              <w:rPr>
                <w:sz w:val="20"/>
                <w:szCs w:val="20"/>
              </w:rPr>
              <w:t>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802221" w:rsidRDefault="00EF0C02" w:rsidP="00E46A56">
            <w:pPr>
              <w:jc w:val="center"/>
              <w:rPr>
                <w:sz w:val="20"/>
                <w:szCs w:val="20"/>
              </w:rPr>
            </w:pPr>
            <w:r w:rsidRPr="00802221">
              <w:rPr>
                <w:sz w:val="20"/>
                <w:szCs w:val="20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</w:tr>
      <w:tr w:rsidR="00EF0C02" w:rsidRPr="00F20134" w:rsidTr="00EF0C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02" w:rsidRPr="00F20134" w:rsidRDefault="00EF0C02" w:rsidP="00E46A56">
            <w:pPr>
              <w:rPr>
                <w:color w:val="000000"/>
                <w:sz w:val="20"/>
                <w:szCs w:val="20"/>
              </w:rPr>
            </w:pPr>
            <w:r w:rsidRPr="00F20134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802221" w:rsidRDefault="00EF0C02" w:rsidP="00E46A56">
            <w:pPr>
              <w:jc w:val="center"/>
              <w:rPr>
                <w:sz w:val="20"/>
                <w:szCs w:val="20"/>
              </w:rPr>
            </w:pPr>
            <w:r w:rsidRPr="00802221">
              <w:rPr>
                <w:sz w:val="20"/>
                <w:szCs w:val="20"/>
              </w:rP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802221" w:rsidRDefault="00EF0C02" w:rsidP="00E46A56">
            <w:pPr>
              <w:jc w:val="center"/>
              <w:rPr>
                <w:sz w:val="20"/>
                <w:szCs w:val="20"/>
              </w:rPr>
            </w:pPr>
            <w:r w:rsidRPr="00802221">
              <w:rPr>
                <w:sz w:val="20"/>
                <w:szCs w:val="20"/>
              </w:rPr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802221" w:rsidRDefault="00EF0C02" w:rsidP="00E46A56">
            <w:pPr>
              <w:jc w:val="center"/>
              <w:rPr>
                <w:sz w:val="20"/>
                <w:szCs w:val="20"/>
              </w:rPr>
            </w:pPr>
            <w:r w:rsidRPr="00802221"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</w:tr>
      <w:tr w:rsidR="00EF0C02" w:rsidRPr="00F20134" w:rsidTr="00EF0C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02" w:rsidRPr="00F20134" w:rsidRDefault="00EF0C02" w:rsidP="00E46A56">
            <w:pPr>
              <w:rPr>
                <w:color w:val="000000"/>
                <w:sz w:val="20"/>
                <w:szCs w:val="20"/>
              </w:rPr>
            </w:pPr>
            <w:r w:rsidRPr="00F20134"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802221" w:rsidRDefault="00EF0C02" w:rsidP="00E46A56">
            <w:pPr>
              <w:jc w:val="center"/>
              <w:rPr>
                <w:sz w:val="20"/>
                <w:szCs w:val="20"/>
              </w:rPr>
            </w:pPr>
            <w:r w:rsidRPr="00802221">
              <w:rPr>
                <w:sz w:val="20"/>
                <w:szCs w:val="20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802221" w:rsidRDefault="00EF0C02" w:rsidP="00E46A56">
            <w:pPr>
              <w:jc w:val="center"/>
              <w:rPr>
                <w:sz w:val="20"/>
                <w:szCs w:val="20"/>
              </w:rPr>
            </w:pPr>
            <w:r w:rsidRPr="00802221">
              <w:rPr>
                <w:sz w:val="20"/>
                <w:szCs w:val="20"/>
              </w:rPr>
              <w:t>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802221" w:rsidRDefault="00EF0C02" w:rsidP="00E46A56">
            <w:pPr>
              <w:jc w:val="center"/>
              <w:rPr>
                <w:sz w:val="20"/>
                <w:szCs w:val="20"/>
              </w:rPr>
            </w:pPr>
            <w:r w:rsidRPr="00802221">
              <w:rPr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</w:tr>
      <w:tr w:rsidR="00EF0C02" w:rsidRPr="00F20134" w:rsidTr="00EF0C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02" w:rsidRPr="00F20134" w:rsidRDefault="00EF0C02" w:rsidP="00E46A56">
            <w:pPr>
              <w:rPr>
                <w:color w:val="000000"/>
                <w:sz w:val="20"/>
                <w:szCs w:val="20"/>
              </w:rPr>
            </w:pPr>
            <w:r w:rsidRPr="00F20134">
              <w:rPr>
                <w:color w:val="000000"/>
                <w:sz w:val="20"/>
                <w:szCs w:val="20"/>
              </w:rPr>
              <w:t>Основная общеобразовательная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802221" w:rsidRDefault="00EF0C02" w:rsidP="00E46A56">
            <w:pPr>
              <w:jc w:val="center"/>
              <w:rPr>
                <w:sz w:val="20"/>
                <w:szCs w:val="20"/>
              </w:rPr>
            </w:pPr>
            <w:r w:rsidRPr="00802221">
              <w:rPr>
                <w:sz w:val="20"/>
                <w:szCs w:val="2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802221" w:rsidRDefault="00EF0C02" w:rsidP="00E46A56">
            <w:pPr>
              <w:jc w:val="center"/>
              <w:rPr>
                <w:sz w:val="20"/>
                <w:szCs w:val="20"/>
              </w:rPr>
            </w:pPr>
            <w:r w:rsidRPr="00802221">
              <w:rPr>
                <w:sz w:val="20"/>
                <w:szCs w:val="20"/>
              </w:rPr>
              <w:t>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802221" w:rsidRDefault="00EF0C02" w:rsidP="00E46A56">
            <w:pPr>
              <w:jc w:val="center"/>
              <w:rPr>
                <w:sz w:val="20"/>
                <w:szCs w:val="20"/>
              </w:rPr>
            </w:pPr>
            <w:r w:rsidRPr="00802221"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</w:tr>
      <w:tr w:rsidR="00EF0C02" w:rsidRPr="00F20134" w:rsidTr="00EF0C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02" w:rsidRPr="00F20134" w:rsidRDefault="00EF0C02" w:rsidP="00E46A56">
            <w:pPr>
              <w:rPr>
                <w:color w:val="000000"/>
                <w:sz w:val="20"/>
                <w:szCs w:val="20"/>
              </w:rPr>
            </w:pPr>
            <w:r w:rsidRPr="00F20134">
              <w:rPr>
                <w:color w:val="000000"/>
                <w:sz w:val="20"/>
                <w:szCs w:val="20"/>
              </w:rPr>
              <w:t>Средняя общеобразовательная школа-интернат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802221" w:rsidRDefault="00EF0C02" w:rsidP="00E46A56">
            <w:pPr>
              <w:jc w:val="center"/>
              <w:rPr>
                <w:sz w:val="20"/>
                <w:szCs w:val="20"/>
              </w:rPr>
            </w:pPr>
            <w:r w:rsidRPr="00802221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802221" w:rsidRDefault="00EF0C02" w:rsidP="00E46A56">
            <w:pPr>
              <w:jc w:val="center"/>
              <w:rPr>
                <w:sz w:val="20"/>
                <w:szCs w:val="20"/>
              </w:rPr>
            </w:pPr>
            <w:r w:rsidRPr="00802221">
              <w:rPr>
                <w:sz w:val="20"/>
                <w:szCs w:val="20"/>
              </w:rPr>
              <w:t>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802221" w:rsidRDefault="00EF0C02" w:rsidP="00E46A56">
            <w:pPr>
              <w:jc w:val="center"/>
              <w:rPr>
                <w:sz w:val="20"/>
                <w:szCs w:val="20"/>
              </w:rPr>
            </w:pPr>
            <w:r w:rsidRPr="00802221"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</w:tr>
      <w:tr w:rsidR="00EF0C02" w:rsidRPr="00F20134" w:rsidTr="00EF0C0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02" w:rsidRPr="00F20134" w:rsidRDefault="00EF0C02" w:rsidP="00E46A56">
            <w:pPr>
              <w:rPr>
                <w:color w:val="000000"/>
                <w:sz w:val="20"/>
                <w:szCs w:val="20"/>
              </w:rPr>
            </w:pPr>
            <w:r w:rsidRPr="00F20134">
              <w:rPr>
                <w:color w:val="000000"/>
                <w:sz w:val="20"/>
                <w:szCs w:val="20"/>
              </w:rPr>
              <w:t>Кадетск</w:t>
            </w:r>
            <w:r>
              <w:rPr>
                <w:color w:val="000000"/>
                <w:sz w:val="20"/>
                <w:szCs w:val="20"/>
              </w:rPr>
              <w:t>ие</w:t>
            </w:r>
            <w:r w:rsidRPr="00F20134">
              <w:rPr>
                <w:color w:val="000000"/>
                <w:sz w:val="20"/>
                <w:szCs w:val="20"/>
              </w:rPr>
              <w:t xml:space="preserve"> школ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802221" w:rsidRDefault="00EF0C02" w:rsidP="00E46A56">
            <w:pPr>
              <w:jc w:val="center"/>
              <w:rPr>
                <w:sz w:val="20"/>
                <w:szCs w:val="20"/>
              </w:rPr>
            </w:pPr>
            <w:r w:rsidRPr="00802221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802221" w:rsidRDefault="00EF0C02" w:rsidP="00E46A56">
            <w:pPr>
              <w:jc w:val="center"/>
              <w:rPr>
                <w:sz w:val="20"/>
                <w:szCs w:val="20"/>
              </w:rPr>
            </w:pPr>
            <w:r w:rsidRPr="00802221">
              <w:rPr>
                <w:sz w:val="20"/>
                <w:szCs w:val="20"/>
              </w:rPr>
              <w:t>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802221" w:rsidRDefault="00EF0C02" w:rsidP="00E46A56">
            <w:pPr>
              <w:jc w:val="center"/>
              <w:rPr>
                <w:sz w:val="20"/>
                <w:szCs w:val="20"/>
              </w:rPr>
            </w:pPr>
            <w:r w:rsidRPr="00802221"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</w:tr>
      <w:tr w:rsidR="00EF0C02" w:rsidRPr="00F20134" w:rsidTr="00EF0C0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02" w:rsidRPr="00F20134" w:rsidRDefault="00EF0C02" w:rsidP="00E46A56">
            <w:pPr>
              <w:rPr>
                <w:color w:val="000000"/>
                <w:sz w:val="20"/>
                <w:szCs w:val="20"/>
              </w:rPr>
            </w:pPr>
            <w:r w:rsidRPr="00F20134">
              <w:rPr>
                <w:color w:val="000000"/>
                <w:sz w:val="20"/>
                <w:szCs w:val="20"/>
              </w:rPr>
              <w:t>Вечерняя (сменная) общеобразовательная школа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802221" w:rsidRDefault="00EF0C02" w:rsidP="00E46A56">
            <w:pPr>
              <w:jc w:val="center"/>
              <w:rPr>
                <w:sz w:val="20"/>
                <w:szCs w:val="20"/>
              </w:rPr>
            </w:pPr>
            <w:r w:rsidRPr="00802221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802221" w:rsidRDefault="00EF0C02" w:rsidP="00E46A56">
            <w:pPr>
              <w:jc w:val="center"/>
              <w:rPr>
                <w:sz w:val="20"/>
                <w:szCs w:val="20"/>
              </w:rPr>
            </w:pPr>
            <w:r w:rsidRPr="00802221">
              <w:rPr>
                <w:sz w:val="20"/>
                <w:szCs w:val="20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802221" w:rsidRDefault="00EF0C02" w:rsidP="00E46A56">
            <w:pPr>
              <w:jc w:val="center"/>
              <w:rPr>
                <w:sz w:val="20"/>
                <w:szCs w:val="20"/>
              </w:rPr>
            </w:pPr>
            <w:r w:rsidRPr="00802221">
              <w:rPr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</w:tr>
      <w:tr w:rsidR="00EF0C02" w:rsidRPr="00F20134" w:rsidTr="00EF0C02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F20134" w:rsidRDefault="00EF0C02" w:rsidP="00E46A56">
            <w:pPr>
              <w:jc w:val="right"/>
              <w:rPr>
                <w:b/>
                <w:bCs/>
                <w:sz w:val="20"/>
                <w:szCs w:val="20"/>
              </w:rPr>
            </w:pPr>
            <w:r w:rsidRPr="00F20134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C02" w:rsidRPr="00802221" w:rsidRDefault="00EF0C02" w:rsidP="00E46A56">
            <w:pPr>
              <w:jc w:val="center"/>
              <w:rPr>
                <w:b/>
                <w:sz w:val="20"/>
                <w:szCs w:val="20"/>
              </w:rPr>
            </w:pPr>
            <w:r w:rsidRPr="00802221">
              <w:rPr>
                <w:b/>
                <w:sz w:val="20"/>
                <w:szCs w:val="20"/>
              </w:rPr>
              <w:t>12308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C02" w:rsidRPr="00802221" w:rsidRDefault="00EF0C02" w:rsidP="00E46A56">
            <w:pPr>
              <w:jc w:val="center"/>
              <w:rPr>
                <w:b/>
                <w:sz w:val="20"/>
                <w:szCs w:val="20"/>
              </w:rPr>
            </w:pPr>
            <w:r w:rsidRPr="00802221">
              <w:rPr>
                <w:b/>
                <w:sz w:val="20"/>
                <w:szCs w:val="20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0C02" w:rsidRPr="00802221" w:rsidRDefault="00EF0C02" w:rsidP="00E46A56">
            <w:pPr>
              <w:jc w:val="center"/>
              <w:rPr>
                <w:b/>
                <w:sz w:val="20"/>
                <w:szCs w:val="20"/>
              </w:rPr>
            </w:pPr>
            <w:r w:rsidRPr="00802221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C02" w:rsidRPr="00F20134" w:rsidRDefault="00EF0C02" w:rsidP="00E46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78,1</w:t>
            </w:r>
          </w:p>
        </w:tc>
      </w:tr>
      <w:bookmarkEnd w:id="25"/>
    </w:tbl>
    <w:p w:rsidR="00045205" w:rsidRDefault="00045205" w:rsidP="00045205"/>
    <w:p w:rsidR="00045205" w:rsidRDefault="00045205" w:rsidP="00045205">
      <w:pPr>
        <w:pStyle w:val="1"/>
        <w:spacing w:before="200" w:after="120"/>
        <w:contextualSpacing/>
        <w:jc w:val="center"/>
        <w:rPr>
          <w:sz w:val="24"/>
          <w:szCs w:val="24"/>
        </w:rPr>
      </w:pPr>
      <w:bookmarkStart w:id="26" w:name="_Toc141699809"/>
      <w:r w:rsidRPr="0049651F">
        <w:rPr>
          <w:sz w:val="24"/>
          <w:szCs w:val="24"/>
        </w:rPr>
        <w:t xml:space="preserve">Результаты </w:t>
      </w:r>
      <w:r>
        <w:rPr>
          <w:sz w:val="24"/>
          <w:szCs w:val="24"/>
        </w:rPr>
        <w:t>ГВЭ</w:t>
      </w:r>
      <w:r w:rsidRPr="0049651F">
        <w:rPr>
          <w:sz w:val="24"/>
          <w:szCs w:val="24"/>
        </w:rPr>
        <w:t xml:space="preserve"> по </w:t>
      </w:r>
      <w:r>
        <w:rPr>
          <w:sz w:val="24"/>
          <w:szCs w:val="24"/>
        </w:rPr>
        <w:t>учебному предмету «Р</w:t>
      </w:r>
      <w:r w:rsidRPr="0049651F">
        <w:rPr>
          <w:sz w:val="24"/>
          <w:szCs w:val="24"/>
        </w:rPr>
        <w:t>усск</w:t>
      </w:r>
      <w:r>
        <w:rPr>
          <w:sz w:val="24"/>
          <w:szCs w:val="24"/>
        </w:rPr>
        <w:t>ий язык»</w:t>
      </w:r>
      <w:bookmarkEnd w:id="26"/>
    </w:p>
    <w:p w:rsidR="00045205" w:rsidRPr="00527E2E" w:rsidRDefault="00045205" w:rsidP="00045205">
      <w:pPr>
        <w:pStyle w:val="Default"/>
        <w:ind w:firstLine="709"/>
        <w:jc w:val="both"/>
        <w:rPr>
          <w:rFonts w:eastAsia="Calibri"/>
          <w:color w:val="auto"/>
        </w:rPr>
      </w:pPr>
      <w:r w:rsidRPr="0077153C">
        <w:rPr>
          <w:color w:val="auto"/>
        </w:rPr>
        <w:t xml:space="preserve">На основании приказа департамента образования и науки Брянской области от </w:t>
      </w:r>
      <w:r w:rsidRPr="00F20134">
        <w:rPr>
          <w:rFonts w:eastAsia="Times New Roman"/>
        </w:rPr>
        <w:t xml:space="preserve">05.04.2023 г. №570 </w:t>
      </w:r>
      <w:r w:rsidRPr="0077153C">
        <w:rPr>
          <w:color w:val="auto"/>
        </w:rPr>
        <w:t>«Об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</w:t>
      </w:r>
      <w:r>
        <w:rPr>
          <w:color w:val="auto"/>
        </w:rPr>
        <w:t>3</w:t>
      </w:r>
      <w:r w:rsidRPr="0077153C">
        <w:rPr>
          <w:color w:val="auto"/>
        </w:rPr>
        <w:t xml:space="preserve"> году» </w:t>
      </w:r>
      <w:r w:rsidRPr="0077153C">
        <w:t xml:space="preserve">установлена следующая шкала перевода первичного балла за выполнение экзаменационной работы по учебному предмету </w:t>
      </w:r>
      <w:r w:rsidRPr="0077153C">
        <w:rPr>
          <w:color w:val="auto"/>
        </w:rPr>
        <w:t xml:space="preserve"> «Русский язык» </w:t>
      </w:r>
      <w:r w:rsidRPr="0077153C">
        <w:t>в отметку по пятибалльной шкале:</w:t>
      </w:r>
    </w:p>
    <w:p w:rsidR="00045205" w:rsidRPr="00BE676D" w:rsidRDefault="00045205" w:rsidP="00045205">
      <w:pPr>
        <w:tabs>
          <w:tab w:val="left" w:pos="7244"/>
        </w:tabs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5000" w:type="pct"/>
        <w:tblLook w:val="04A0"/>
      </w:tblPr>
      <w:tblGrid>
        <w:gridCol w:w="1772"/>
        <w:gridCol w:w="709"/>
        <w:gridCol w:w="834"/>
        <w:gridCol w:w="3522"/>
        <w:gridCol w:w="3017"/>
      </w:tblGrid>
      <w:tr w:rsidR="00045205" w:rsidRPr="00A819E9" w:rsidTr="00E46A56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5" w:rsidRPr="002F2240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2F2240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045205" w:rsidRPr="00A819E9" w:rsidTr="00E46A56"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2F2240" w:rsidRDefault="00045205" w:rsidP="00E46A56">
            <w:pPr>
              <w:jc w:val="center"/>
              <w:rPr>
                <w:b/>
              </w:rPr>
            </w:pPr>
            <w:r w:rsidRPr="002F2240">
              <w:rPr>
                <w:b/>
              </w:rPr>
              <w:t>Русский язык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2F2240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F224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2F2240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F2240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2F2240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F2240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A819E9" w:rsidRDefault="00045205" w:rsidP="00E46A5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F2240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045205" w:rsidRPr="00A819E9" w:rsidTr="00E46A5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2F2240" w:rsidRDefault="00045205" w:rsidP="00E46A56">
            <w:pPr>
              <w:rPr>
                <w:b/>
              </w:rPr>
            </w:pP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2F2240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045205" w:rsidRPr="00527E2E" w:rsidTr="00E46A5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527E2E" w:rsidRDefault="00045205" w:rsidP="00E46A56">
            <w:pPr>
              <w:rPr>
                <w:b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05" w:rsidRPr="00F12558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F12558">
              <w:rPr>
                <w:b/>
                <w:sz w:val="18"/>
                <w:szCs w:val="18"/>
              </w:rPr>
              <w:t>0-4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05" w:rsidRPr="00F12558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F12558">
              <w:rPr>
                <w:b/>
                <w:sz w:val="18"/>
                <w:szCs w:val="18"/>
              </w:rPr>
              <w:t>5-10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05" w:rsidRPr="00F12558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F12558">
              <w:rPr>
                <w:b/>
                <w:sz w:val="18"/>
                <w:szCs w:val="18"/>
              </w:rPr>
              <w:t>11-14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205" w:rsidRPr="00F12558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F12558">
              <w:rPr>
                <w:b/>
                <w:sz w:val="18"/>
                <w:szCs w:val="18"/>
              </w:rPr>
              <w:t>15-17</w:t>
            </w:r>
          </w:p>
        </w:tc>
      </w:tr>
    </w:tbl>
    <w:p w:rsidR="00045205" w:rsidRPr="00527E2E" w:rsidRDefault="00045205" w:rsidP="00045205">
      <w:pPr>
        <w:ind w:firstLine="709"/>
        <w:jc w:val="both"/>
        <w:rPr>
          <w:sz w:val="16"/>
          <w:szCs w:val="16"/>
        </w:rPr>
      </w:pPr>
    </w:p>
    <w:p w:rsidR="00045205" w:rsidRDefault="00045205" w:rsidP="00045205">
      <w:pPr>
        <w:jc w:val="center"/>
        <w:rPr>
          <w:rFonts w:ascii="Cambria" w:hAnsi="Cambria"/>
          <w:b/>
          <w:bCs/>
          <w:color w:val="365F91"/>
        </w:rPr>
      </w:pPr>
    </w:p>
    <w:p w:rsidR="00045205" w:rsidRPr="004B3C9D" w:rsidRDefault="00045205" w:rsidP="00045205">
      <w:pPr>
        <w:pStyle w:val="1"/>
        <w:spacing w:before="0"/>
        <w:jc w:val="center"/>
        <w:rPr>
          <w:sz w:val="24"/>
        </w:rPr>
      </w:pPr>
      <w:bookmarkStart w:id="27" w:name="_Toc141699810"/>
      <w:r w:rsidRPr="004B3C9D">
        <w:rPr>
          <w:sz w:val="24"/>
        </w:rPr>
        <w:t xml:space="preserve">УЧЕБНЫЙ ПРЕДМЕТ </w:t>
      </w:r>
      <w:r>
        <w:rPr>
          <w:sz w:val="24"/>
        </w:rPr>
        <w:t>«</w:t>
      </w:r>
      <w:r w:rsidRPr="004B3C9D">
        <w:rPr>
          <w:sz w:val="24"/>
        </w:rPr>
        <w:t>МАТЕМАТИКА</w:t>
      </w:r>
      <w:r>
        <w:rPr>
          <w:sz w:val="24"/>
        </w:rPr>
        <w:t>»</w:t>
      </w:r>
      <w:bookmarkEnd w:id="27"/>
    </w:p>
    <w:p w:rsidR="00045205" w:rsidRPr="0049651F" w:rsidRDefault="00045205" w:rsidP="00045205">
      <w:pPr>
        <w:pStyle w:val="1"/>
        <w:spacing w:before="120"/>
        <w:jc w:val="center"/>
        <w:rPr>
          <w:rFonts w:ascii="Times New Roman" w:hAnsi="Times New Roman"/>
          <w:sz w:val="24"/>
          <w:szCs w:val="24"/>
        </w:rPr>
      </w:pPr>
      <w:bookmarkStart w:id="28" w:name="_Toc299100704"/>
      <w:bookmarkStart w:id="29" w:name="_Toc141699811"/>
      <w:r w:rsidRPr="0049651F"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>ОГЭ</w:t>
      </w:r>
      <w:r w:rsidRPr="0049651F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учебному предмету «Математика»</w:t>
      </w:r>
      <w:bookmarkEnd w:id="28"/>
      <w:bookmarkEnd w:id="29"/>
    </w:p>
    <w:p w:rsidR="00045205" w:rsidRPr="0077153C" w:rsidRDefault="00045205" w:rsidP="00045205">
      <w:pPr>
        <w:ind w:firstLine="709"/>
        <w:jc w:val="both"/>
      </w:pPr>
      <w:r w:rsidRPr="0077153C">
        <w:t xml:space="preserve">На основании приказа департамента образования и науки Брянской области от </w:t>
      </w:r>
      <w:r w:rsidRPr="008B283D">
        <w:t>05.04.2023 г. №570</w:t>
      </w:r>
      <w:r w:rsidRPr="0077153C">
        <w:t xml:space="preserve"> «Об утверждении шкалы перевода первичных баллов за экзаменационные работы ОГЭ и ГВЭ в пятибалльную систему оценивания при проведении </w:t>
      </w:r>
      <w:r w:rsidRPr="0077153C">
        <w:lastRenderedPageBreak/>
        <w:t>государственной итоговой аттестации по образовательным программам основного общего образования на территории Брянской области в 202</w:t>
      </w:r>
      <w:r>
        <w:t>3</w:t>
      </w:r>
      <w:r w:rsidRPr="0077153C">
        <w:t xml:space="preserve"> году» установлена следующая шкала перевода первичного балла за выполнение экзаменационной работы по учебному предмету «Математика» в отметку по пятибалльной шкале:</w:t>
      </w:r>
    </w:p>
    <w:p w:rsidR="00045205" w:rsidRPr="00084A5F" w:rsidRDefault="00045205" w:rsidP="00045205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1772"/>
        <w:gridCol w:w="1027"/>
        <w:gridCol w:w="2548"/>
        <w:gridCol w:w="2365"/>
        <w:gridCol w:w="2142"/>
      </w:tblGrid>
      <w:tr w:rsidR="00045205" w:rsidTr="008D33F1">
        <w:trPr>
          <w:trHeight w:val="295"/>
        </w:trPr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175EA2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175EA2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175EA2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175EA2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045205" w:rsidTr="008D33F1">
        <w:trPr>
          <w:trHeight w:val="216"/>
        </w:trPr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175EA2" w:rsidRDefault="00045205" w:rsidP="00E46A56">
            <w:pPr>
              <w:jc w:val="center"/>
              <w:rPr>
                <w:b/>
              </w:rPr>
            </w:pPr>
            <w:r w:rsidRPr="00175EA2">
              <w:rPr>
                <w:b/>
              </w:rPr>
              <w:t>Математика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175EA2" w:rsidRDefault="00045205" w:rsidP="00E46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175EA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205" w:rsidRPr="00175EA2" w:rsidRDefault="00045205" w:rsidP="00E46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175EA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175EA2" w:rsidRDefault="00045205" w:rsidP="00E46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175EA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175EA2" w:rsidRDefault="00045205" w:rsidP="00E46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175EA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045205" w:rsidTr="008D33F1"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175EA2" w:rsidRDefault="00045205" w:rsidP="00E46A56">
            <w:pPr>
              <w:rPr>
                <w:b/>
              </w:rPr>
            </w:pP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175EA2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175EA2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045205" w:rsidTr="008D33F1"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175EA2" w:rsidRDefault="00045205" w:rsidP="00E46A56">
            <w:pPr>
              <w:rPr>
                <w:b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F26CE6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F26CE6">
              <w:rPr>
                <w:b/>
                <w:sz w:val="18"/>
              </w:rPr>
              <w:t>0 - 7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F26CE6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F26CE6">
              <w:rPr>
                <w:b/>
                <w:sz w:val="18"/>
              </w:rPr>
              <w:t>8 - 14, не менее 2 баллов получено за выполнение заданий по геометрии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F26CE6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F26CE6">
              <w:rPr>
                <w:b/>
                <w:sz w:val="18"/>
              </w:rPr>
              <w:t>15 - 21, не менее 2 баллов получено за выполнение заданий по геометрии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5205" w:rsidRPr="00F26CE6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F26CE6">
              <w:rPr>
                <w:b/>
                <w:sz w:val="18"/>
              </w:rPr>
              <w:t>22 - 31, не менее 2 баллов получено за выполнение заданий по геометрии</w:t>
            </w:r>
          </w:p>
        </w:tc>
      </w:tr>
    </w:tbl>
    <w:p w:rsidR="00045205" w:rsidRPr="00084A5F" w:rsidRDefault="00045205" w:rsidP="00045205">
      <w:pPr>
        <w:ind w:firstLine="709"/>
        <w:jc w:val="both"/>
        <w:rPr>
          <w:sz w:val="16"/>
          <w:szCs w:val="16"/>
        </w:rPr>
      </w:pPr>
    </w:p>
    <w:p w:rsidR="00045205" w:rsidRDefault="00045205" w:rsidP="00104DFE">
      <w:pPr>
        <w:pStyle w:val="ab"/>
        <w:spacing w:after="0"/>
        <w:contextualSpacing/>
      </w:pPr>
    </w:p>
    <w:p w:rsidR="00045205" w:rsidRDefault="00045205" w:rsidP="00104DFE">
      <w:pPr>
        <w:pStyle w:val="ab"/>
        <w:spacing w:after="0"/>
        <w:contextualSpacing/>
        <w:jc w:val="right"/>
      </w:pPr>
      <w:r>
        <w:t>Таблица</w:t>
      </w:r>
      <w:fldSimple w:instr=" SEQ Таблица \* ARABIC ">
        <w:r w:rsidR="001B08D9">
          <w:rPr>
            <w:noProof/>
          </w:rPr>
          <w:t>56</w:t>
        </w:r>
      </w:fldSimple>
    </w:p>
    <w:p w:rsidR="00045205" w:rsidRDefault="00045205" w:rsidP="00045205">
      <w:pPr>
        <w:jc w:val="center"/>
        <w:rPr>
          <w:rFonts w:ascii="Cambria" w:hAnsi="Cambria"/>
          <w:b/>
          <w:bCs/>
          <w:color w:val="365F91"/>
        </w:rPr>
      </w:pPr>
      <w:r>
        <w:rPr>
          <w:rFonts w:ascii="Cambria" w:hAnsi="Cambria"/>
          <w:b/>
          <w:bCs/>
          <w:color w:val="365F91"/>
        </w:rPr>
        <w:t>Результаты ОГЭ по учебному предмету «Математика»</w:t>
      </w:r>
    </w:p>
    <w:p w:rsidR="00045205" w:rsidRDefault="00045205" w:rsidP="00045205">
      <w:pPr>
        <w:jc w:val="center"/>
        <w:rPr>
          <w:rFonts w:ascii="Cambria" w:hAnsi="Cambria"/>
          <w:b/>
          <w:bCs/>
          <w:color w:val="365F91"/>
        </w:rPr>
      </w:pPr>
      <w:r>
        <w:rPr>
          <w:rFonts w:ascii="Cambria" w:hAnsi="Cambria"/>
          <w:b/>
          <w:bCs/>
          <w:color w:val="365F91"/>
        </w:rPr>
        <w:t xml:space="preserve">в ОО с различными образовательными программами </w:t>
      </w:r>
    </w:p>
    <w:p w:rsidR="00045205" w:rsidRDefault="00045205" w:rsidP="00045205">
      <w:pPr>
        <w:pStyle w:val="ab"/>
        <w:spacing w:before="120" w:after="0"/>
        <w:jc w:val="right"/>
      </w:pPr>
      <w:r>
        <w:t>Таблица</w:t>
      </w:r>
      <w:fldSimple w:instr=" SEQ Таблица \* ARABIC ">
        <w:r w:rsidR="001B08D9">
          <w:rPr>
            <w:noProof/>
          </w:rPr>
          <w:t>61</w:t>
        </w:r>
      </w:fldSimple>
    </w:p>
    <w:tbl>
      <w:tblPr>
        <w:tblW w:w="5000" w:type="pct"/>
        <w:tblLook w:val="04A0"/>
      </w:tblPr>
      <w:tblGrid>
        <w:gridCol w:w="3040"/>
        <w:gridCol w:w="1179"/>
        <w:gridCol w:w="1240"/>
        <w:gridCol w:w="979"/>
        <w:gridCol w:w="966"/>
        <w:gridCol w:w="1425"/>
        <w:gridCol w:w="1025"/>
      </w:tblGrid>
      <w:tr w:rsidR="00045205" w:rsidTr="005428D3">
        <w:trPr>
          <w:trHeight w:val="2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Образовательная организация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Количество ОО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Количество участников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Средний балл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Средняя отметка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 xml:space="preserve">Успеваемость </w:t>
            </w:r>
          </w:p>
          <w:p w:rsidR="00045205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 xml:space="preserve">(в %)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Качество (в %)</w:t>
            </w:r>
          </w:p>
        </w:tc>
      </w:tr>
      <w:tr w:rsidR="00045205" w:rsidTr="005428D3">
        <w:trPr>
          <w:trHeight w:val="20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Default="00045205" w:rsidP="00E46A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9774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59,8</w:t>
            </w:r>
          </w:p>
        </w:tc>
      </w:tr>
      <w:tr w:rsidR="00045205" w:rsidTr="005428D3">
        <w:trPr>
          <w:trHeight w:val="20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Default="00045205" w:rsidP="00E46A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Средняя общеобразовательная школа с углубленным преподаванием отдельных предметов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78,4</w:t>
            </w:r>
          </w:p>
        </w:tc>
      </w:tr>
      <w:tr w:rsidR="00045205" w:rsidTr="005428D3">
        <w:trPr>
          <w:trHeight w:val="20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Default="00045205" w:rsidP="00E46A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1330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74,7</w:t>
            </w:r>
          </w:p>
        </w:tc>
      </w:tr>
      <w:tr w:rsidR="00045205" w:rsidTr="005428D3">
        <w:trPr>
          <w:trHeight w:val="20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Default="00045205" w:rsidP="00E46A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045205" w:rsidTr="005428D3">
        <w:trPr>
          <w:trHeight w:val="20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Default="00045205" w:rsidP="00E46A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общеобразовательная школа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50,9</w:t>
            </w:r>
          </w:p>
        </w:tc>
      </w:tr>
      <w:tr w:rsidR="00045205" w:rsidTr="005428D3">
        <w:trPr>
          <w:trHeight w:val="20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Default="00045205" w:rsidP="00E46A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Средняя общеобразовательная школа-интернат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8,3</w:t>
            </w:r>
          </w:p>
        </w:tc>
      </w:tr>
      <w:tr w:rsidR="00045205" w:rsidTr="005428D3">
        <w:trPr>
          <w:trHeight w:val="20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Default="00045205" w:rsidP="00E46A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Кадетская школа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49,4</w:t>
            </w:r>
          </w:p>
        </w:tc>
      </w:tr>
      <w:tr w:rsidR="00045205" w:rsidTr="005428D3">
        <w:trPr>
          <w:trHeight w:val="2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Default="00045205" w:rsidP="00E46A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Вечерняя (сменная) общеобразовательная школа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DE20A4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045205" w:rsidTr="005428D3">
        <w:trPr>
          <w:trHeight w:val="20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Default="00045205" w:rsidP="00E46A5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20A4">
              <w:rPr>
                <w:b/>
                <w:color w:val="000000"/>
                <w:sz w:val="20"/>
                <w:szCs w:val="20"/>
              </w:rPr>
              <w:t>412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20A4">
              <w:rPr>
                <w:b/>
                <w:color w:val="000000"/>
                <w:sz w:val="20"/>
                <w:szCs w:val="20"/>
              </w:rPr>
              <w:t>12309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20A4">
              <w:rPr>
                <w:b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20A4">
              <w:rPr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20A4">
              <w:rPr>
                <w:b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DE20A4" w:rsidRDefault="00045205" w:rsidP="00E46A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20A4">
              <w:rPr>
                <w:b/>
                <w:color w:val="000000"/>
                <w:sz w:val="20"/>
                <w:szCs w:val="20"/>
              </w:rPr>
              <w:t>62,3</w:t>
            </w:r>
          </w:p>
        </w:tc>
      </w:tr>
    </w:tbl>
    <w:p w:rsidR="006B6C5F" w:rsidRDefault="006B6C5F" w:rsidP="006B6C5F">
      <w:pPr>
        <w:pStyle w:val="1"/>
        <w:spacing w:before="200" w:after="120"/>
        <w:contextualSpacing/>
        <w:jc w:val="center"/>
        <w:rPr>
          <w:sz w:val="24"/>
          <w:szCs w:val="24"/>
        </w:rPr>
      </w:pPr>
      <w:bookmarkStart w:id="30" w:name="_Toc141699813"/>
      <w:r w:rsidRPr="0049651F">
        <w:rPr>
          <w:sz w:val="24"/>
          <w:szCs w:val="24"/>
        </w:rPr>
        <w:t xml:space="preserve">Результаты </w:t>
      </w:r>
      <w:r>
        <w:rPr>
          <w:sz w:val="24"/>
          <w:szCs w:val="24"/>
        </w:rPr>
        <w:t>ГВЭ</w:t>
      </w:r>
      <w:r w:rsidRPr="0049651F">
        <w:rPr>
          <w:sz w:val="24"/>
          <w:szCs w:val="24"/>
        </w:rPr>
        <w:t xml:space="preserve"> по </w:t>
      </w:r>
      <w:r>
        <w:rPr>
          <w:sz w:val="24"/>
          <w:szCs w:val="24"/>
        </w:rPr>
        <w:t>учебному предмету «Математика»</w:t>
      </w:r>
      <w:bookmarkEnd w:id="30"/>
    </w:p>
    <w:p w:rsidR="006B6C5F" w:rsidRPr="00527E2E" w:rsidRDefault="006B6C5F" w:rsidP="006B6C5F">
      <w:pPr>
        <w:pStyle w:val="Default"/>
        <w:ind w:firstLine="709"/>
        <w:jc w:val="both"/>
        <w:rPr>
          <w:rFonts w:eastAsia="Calibri"/>
          <w:color w:val="auto"/>
        </w:rPr>
      </w:pPr>
      <w:r w:rsidRPr="0077153C">
        <w:rPr>
          <w:color w:val="auto"/>
        </w:rPr>
        <w:t xml:space="preserve">На основании приказа департамента образования и науки Брянской области от </w:t>
      </w:r>
      <w:r w:rsidRPr="00F20134">
        <w:rPr>
          <w:rFonts w:eastAsia="Times New Roman"/>
        </w:rPr>
        <w:t xml:space="preserve">05.04.2023 г. №570 </w:t>
      </w:r>
      <w:r w:rsidRPr="0077153C">
        <w:rPr>
          <w:color w:val="auto"/>
        </w:rPr>
        <w:t>«Об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</w:t>
      </w:r>
      <w:r>
        <w:rPr>
          <w:color w:val="auto"/>
        </w:rPr>
        <w:t>3</w:t>
      </w:r>
      <w:r w:rsidRPr="0077153C">
        <w:rPr>
          <w:color w:val="auto"/>
        </w:rPr>
        <w:t xml:space="preserve"> году» </w:t>
      </w:r>
      <w:r w:rsidRPr="0077153C">
        <w:t xml:space="preserve">установлена следующая шкала перевода первичного балла за выполнение экзаменационной работы по учебному предмету </w:t>
      </w:r>
      <w:r w:rsidRPr="0077153C">
        <w:rPr>
          <w:color w:val="auto"/>
        </w:rPr>
        <w:t xml:space="preserve"> «</w:t>
      </w:r>
      <w:r w:rsidR="00D96857">
        <w:rPr>
          <w:color w:val="auto"/>
        </w:rPr>
        <w:t>Математика</w:t>
      </w:r>
      <w:r w:rsidRPr="0077153C">
        <w:rPr>
          <w:color w:val="auto"/>
        </w:rPr>
        <w:t xml:space="preserve">» </w:t>
      </w:r>
      <w:r w:rsidRPr="0077153C">
        <w:t>в отметку по пятибалльной шкале:</w:t>
      </w:r>
    </w:p>
    <w:p w:rsidR="006B6C5F" w:rsidRPr="00BE676D" w:rsidRDefault="006B6C5F" w:rsidP="006B6C5F">
      <w:pPr>
        <w:tabs>
          <w:tab w:val="left" w:pos="7244"/>
        </w:tabs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5000" w:type="pct"/>
        <w:tblLook w:val="04A0"/>
      </w:tblPr>
      <w:tblGrid>
        <w:gridCol w:w="1772"/>
        <w:gridCol w:w="709"/>
        <w:gridCol w:w="834"/>
        <w:gridCol w:w="3522"/>
        <w:gridCol w:w="3017"/>
      </w:tblGrid>
      <w:tr w:rsidR="006B6C5F" w:rsidRPr="00A819E9" w:rsidTr="006B6C5F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5F" w:rsidRPr="002F2240" w:rsidRDefault="006B6C5F" w:rsidP="006B6C5F">
            <w:pPr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5F" w:rsidRPr="002F2240" w:rsidRDefault="006B6C5F" w:rsidP="006B6C5F">
            <w:pPr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165805" w:rsidRPr="00A819E9" w:rsidTr="009D1571"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5805" w:rsidRPr="002F2240" w:rsidRDefault="00165805" w:rsidP="006B6C5F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805" w:rsidRPr="002F2240" w:rsidRDefault="00165805" w:rsidP="006B6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F224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805" w:rsidRPr="002F2240" w:rsidRDefault="00165805" w:rsidP="006B6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F2240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805" w:rsidRPr="002F2240" w:rsidRDefault="00165805" w:rsidP="006B6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F2240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805" w:rsidRPr="00A819E9" w:rsidRDefault="00165805" w:rsidP="006B6C5F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F2240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165805" w:rsidRPr="00A819E9" w:rsidTr="009D1571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5805" w:rsidRPr="002F2240" w:rsidRDefault="00165805" w:rsidP="006B6C5F">
            <w:pPr>
              <w:rPr>
                <w:b/>
              </w:rPr>
            </w:pP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805" w:rsidRPr="006B6C5F" w:rsidRDefault="00165805" w:rsidP="006B6C5F">
            <w:pPr>
              <w:jc w:val="center"/>
              <w:rPr>
                <w:b/>
                <w:sz w:val="18"/>
                <w:szCs w:val="18"/>
              </w:rPr>
            </w:pPr>
            <w:r w:rsidRPr="006B6C5F">
              <w:rPr>
                <w:b/>
                <w:sz w:val="18"/>
                <w:szCs w:val="18"/>
              </w:rPr>
              <w:t>Работы с литерой «А» и литерой «С»</w:t>
            </w:r>
          </w:p>
        </w:tc>
      </w:tr>
      <w:tr w:rsidR="00165805" w:rsidRPr="00527E2E" w:rsidTr="009D1571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5805" w:rsidRPr="00527E2E" w:rsidRDefault="00165805" w:rsidP="006B6C5F">
            <w:pPr>
              <w:rPr>
                <w:b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805" w:rsidRPr="006B6C5F" w:rsidRDefault="00165805" w:rsidP="00165805">
            <w:pPr>
              <w:pStyle w:val="2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B6C5F">
              <w:rPr>
                <w:rStyle w:val="26"/>
                <w:sz w:val="18"/>
                <w:szCs w:val="18"/>
              </w:rPr>
              <w:t>0-3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805" w:rsidRPr="006B6C5F" w:rsidRDefault="00165805" w:rsidP="00165805">
            <w:pPr>
              <w:jc w:val="center"/>
              <w:rPr>
                <w:b/>
                <w:sz w:val="18"/>
                <w:szCs w:val="18"/>
              </w:rPr>
            </w:pPr>
            <w:r w:rsidRPr="006B6C5F">
              <w:rPr>
                <w:rStyle w:val="26"/>
                <w:sz w:val="18"/>
                <w:szCs w:val="18"/>
              </w:rPr>
              <w:t>4-6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805" w:rsidRPr="006B6C5F" w:rsidRDefault="00165805" w:rsidP="00165805">
            <w:pPr>
              <w:jc w:val="center"/>
              <w:rPr>
                <w:b/>
                <w:sz w:val="18"/>
                <w:szCs w:val="18"/>
              </w:rPr>
            </w:pPr>
            <w:r w:rsidRPr="006B6C5F">
              <w:rPr>
                <w:b/>
                <w:sz w:val="18"/>
                <w:szCs w:val="18"/>
              </w:rPr>
              <w:t>7-9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805" w:rsidRPr="006B6C5F" w:rsidRDefault="00165805" w:rsidP="00165805">
            <w:pPr>
              <w:jc w:val="center"/>
              <w:rPr>
                <w:b/>
                <w:sz w:val="18"/>
                <w:szCs w:val="18"/>
              </w:rPr>
            </w:pPr>
            <w:r w:rsidRPr="006B6C5F">
              <w:rPr>
                <w:rStyle w:val="21pt"/>
                <w:sz w:val="18"/>
                <w:szCs w:val="18"/>
              </w:rPr>
              <w:t>10-14</w:t>
            </w:r>
          </w:p>
        </w:tc>
      </w:tr>
      <w:tr w:rsidR="00165805" w:rsidRPr="00527E2E" w:rsidTr="00165805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5805" w:rsidRPr="00527E2E" w:rsidRDefault="00165805" w:rsidP="006B6C5F">
            <w:pPr>
              <w:rPr>
                <w:b/>
              </w:rPr>
            </w:pP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805" w:rsidRPr="00165805" w:rsidRDefault="00165805" w:rsidP="00165805">
            <w:pPr>
              <w:jc w:val="center"/>
              <w:rPr>
                <w:bCs/>
              </w:rPr>
            </w:pPr>
            <w:r w:rsidRPr="00165805">
              <w:rPr>
                <w:b/>
                <w:sz w:val="18"/>
                <w:szCs w:val="18"/>
              </w:rPr>
              <w:t>Работы с литерой «К»</w:t>
            </w:r>
          </w:p>
        </w:tc>
      </w:tr>
      <w:tr w:rsidR="00165805" w:rsidRPr="00527E2E" w:rsidTr="009D1571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805" w:rsidRPr="00527E2E" w:rsidRDefault="00165805" w:rsidP="00165805">
            <w:pPr>
              <w:rPr>
                <w:b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805" w:rsidRPr="006B6C5F" w:rsidRDefault="00165805" w:rsidP="00165805">
            <w:pPr>
              <w:pStyle w:val="25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sz w:val="18"/>
                <w:szCs w:val="18"/>
              </w:rPr>
            </w:pPr>
            <w:r w:rsidRPr="00165805">
              <w:rPr>
                <w:rStyle w:val="26"/>
                <w:b w:val="0"/>
                <w:sz w:val="18"/>
                <w:szCs w:val="18"/>
              </w:rPr>
              <w:t>0-2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805" w:rsidRPr="006B6C5F" w:rsidRDefault="00165805" w:rsidP="00165805">
            <w:pPr>
              <w:jc w:val="center"/>
              <w:rPr>
                <w:rStyle w:val="26"/>
                <w:sz w:val="18"/>
                <w:szCs w:val="18"/>
              </w:rPr>
            </w:pPr>
            <w:r w:rsidRPr="00165805">
              <w:rPr>
                <w:rStyle w:val="26"/>
                <w:sz w:val="18"/>
                <w:szCs w:val="18"/>
              </w:rPr>
              <w:t>3-5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805" w:rsidRPr="00165805" w:rsidRDefault="00165805" w:rsidP="00165805">
            <w:pPr>
              <w:pStyle w:val="25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18"/>
                <w:szCs w:val="18"/>
              </w:rPr>
            </w:pPr>
            <w:r w:rsidRPr="00165805">
              <w:rPr>
                <w:rStyle w:val="26"/>
                <w:sz w:val="18"/>
                <w:szCs w:val="18"/>
              </w:rPr>
              <w:t>6-8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805" w:rsidRPr="00165805" w:rsidRDefault="00165805" w:rsidP="00165805">
            <w:pPr>
              <w:jc w:val="center"/>
              <w:rPr>
                <w:rStyle w:val="26"/>
                <w:sz w:val="18"/>
                <w:szCs w:val="18"/>
              </w:rPr>
            </w:pPr>
            <w:r w:rsidRPr="00165805">
              <w:rPr>
                <w:rStyle w:val="26"/>
                <w:sz w:val="18"/>
                <w:szCs w:val="18"/>
              </w:rPr>
              <w:t>9-10</w:t>
            </w:r>
          </w:p>
        </w:tc>
      </w:tr>
    </w:tbl>
    <w:p w:rsidR="006B6C5F" w:rsidRDefault="006B6C5F" w:rsidP="006B6C5F">
      <w:pPr>
        <w:jc w:val="center"/>
        <w:rPr>
          <w:rFonts w:ascii="Cambria" w:hAnsi="Cambria"/>
          <w:b/>
          <w:bCs/>
          <w:color w:val="365F91"/>
        </w:rPr>
      </w:pPr>
    </w:p>
    <w:p w:rsidR="00045205" w:rsidRPr="0049651F" w:rsidRDefault="00045205" w:rsidP="00045205">
      <w:pPr>
        <w:pStyle w:val="1"/>
        <w:spacing w:before="0"/>
        <w:jc w:val="center"/>
        <w:rPr>
          <w:sz w:val="24"/>
          <w:szCs w:val="24"/>
        </w:rPr>
      </w:pPr>
      <w:bookmarkStart w:id="31" w:name="_Toc141699814"/>
      <w:r>
        <w:rPr>
          <w:sz w:val="24"/>
          <w:szCs w:val="24"/>
        </w:rPr>
        <w:t>УЧЕБНЫЙ ПРЕДМЕТ «</w:t>
      </w:r>
      <w:r w:rsidRPr="0049651F">
        <w:rPr>
          <w:sz w:val="24"/>
          <w:szCs w:val="24"/>
        </w:rPr>
        <w:t>ФИЗИКА</w:t>
      </w:r>
      <w:r>
        <w:rPr>
          <w:sz w:val="24"/>
          <w:szCs w:val="24"/>
        </w:rPr>
        <w:t>»</w:t>
      </w:r>
      <w:bookmarkEnd w:id="31"/>
    </w:p>
    <w:p w:rsidR="00045205" w:rsidRPr="00773B61" w:rsidRDefault="00045205" w:rsidP="00045205">
      <w:pPr>
        <w:pStyle w:val="2"/>
        <w:spacing w:before="120"/>
        <w:jc w:val="center"/>
        <w:rPr>
          <w:color w:val="365F91"/>
        </w:rPr>
      </w:pPr>
      <w:bookmarkStart w:id="32" w:name="_Toc331059699"/>
      <w:bookmarkStart w:id="33" w:name="_Toc141699815"/>
      <w:r w:rsidRPr="00773B61">
        <w:rPr>
          <w:color w:val="365F91"/>
        </w:rPr>
        <w:t xml:space="preserve">Результаты </w:t>
      </w:r>
      <w:r>
        <w:rPr>
          <w:color w:val="365F91"/>
        </w:rPr>
        <w:t>ОГЭ</w:t>
      </w:r>
      <w:r w:rsidRPr="00773B61">
        <w:rPr>
          <w:color w:val="365F91"/>
        </w:rPr>
        <w:t xml:space="preserve"> по учебному предмету </w:t>
      </w:r>
      <w:r>
        <w:rPr>
          <w:color w:val="365F91"/>
        </w:rPr>
        <w:t>«</w:t>
      </w:r>
      <w:r w:rsidRPr="00773B61">
        <w:rPr>
          <w:color w:val="365F91"/>
        </w:rPr>
        <w:t>Физика</w:t>
      </w:r>
      <w:bookmarkEnd w:id="32"/>
      <w:r>
        <w:rPr>
          <w:color w:val="365F91"/>
        </w:rPr>
        <w:t>»</w:t>
      </w:r>
      <w:bookmarkEnd w:id="33"/>
    </w:p>
    <w:p w:rsidR="00045205" w:rsidRDefault="00045205" w:rsidP="00045205"/>
    <w:p w:rsidR="00045205" w:rsidRPr="00527E2E" w:rsidRDefault="00045205" w:rsidP="00045205">
      <w:pPr>
        <w:pStyle w:val="Default"/>
        <w:ind w:firstLine="709"/>
        <w:jc w:val="both"/>
        <w:rPr>
          <w:rFonts w:eastAsia="Calibri"/>
          <w:color w:val="auto"/>
        </w:rPr>
      </w:pPr>
      <w:r w:rsidRPr="0077153C">
        <w:rPr>
          <w:color w:val="auto"/>
        </w:rPr>
        <w:t xml:space="preserve">На основании приказа департамента образования и науки Брянской области </w:t>
      </w:r>
      <w:r w:rsidRPr="00BB592B">
        <w:rPr>
          <w:rFonts w:eastAsia="Times New Roman"/>
        </w:rPr>
        <w:t xml:space="preserve">от 05.04.2023 г. №570 </w:t>
      </w:r>
      <w:r w:rsidRPr="0077153C">
        <w:rPr>
          <w:color w:val="auto"/>
        </w:rPr>
        <w:t xml:space="preserve">«Об утверждении шкалы перевода первичных баллов за </w:t>
      </w:r>
      <w:r w:rsidRPr="0077153C">
        <w:rPr>
          <w:color w:val="auto"/>
        </w:rPr>
        <w:lastRenderedPageBreak/>
        <w:t>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</w:t>
      </w:r>
      <w:r>
        <w:rPr>
          <w:color w:val="auto"/>
        </w:rPr>
        <w:t>3</w:t>
      </w:r>
      <w:r w:rsidRPr="0077153C">
        <w:rPr>
          <w:color w:val="auto"/>
        </w:rPr>
        <w:t>году»</w:t>
      </w:r>
      <w:r w:rsidRPr="0077153C">
        <w:t xml:space="preserve">установлена следующая шкала перевода первичного балла за выполнение экзаменационной работы по учебному предмету </w:t>
      </w:r>
      <w:r w:rsidRPr="0077153C">
        <w:rPr>
          <w:color w:val="auto"/>
        </w:rPr>
        <w:t>«Физика»</w:t>
      </w:r>
      <w:r w:rsidRPr="0077153C">
        <w:t>в отметку по пятибалльной шкале:</w:t>
      </w:r>
    </w:p>
    <w:p w:rsidR="00045205" w:rsidRPr="00363765" w:rsidRDefault="00045205" w:rsidP="00045205">
      <w:pPr>
        <w:pStyle w:val="Default"/>
        <w:ind w:firstLine="709"/>
        <w:jc w:val="both"/>
        <w:rPr>
          <w:sz w:val="16"/>
          <w:szCs w:val="16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2223"/>
        <w:gridCol w:w="2020"/>
        <w:gridCol w:w="2020"/>
        <w:gridCol w:w="2024"/>
      </w:tblGrid>
      <w:tr w:rsidR="00045205" w:rsidRPr="00363765" w:rsidTr="009D1571">
        <w:tc>
          <w:tcPr>
            <w:tcW w:w="795" w:type="pct"/>
          </w:tcPr>
          <w:p w:rsidR="00045205" w:rsidRPr="00294B5E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205" w:type="pct"/>
            <w:gridSpan w:val="4"/>
            <w:vAlign w:val="center"/>
          </w:tcPr>
          <w:p w:rsidR="00045205" w:rsidRPr="00294B5E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045205" w:rsidRPr="00363765" w:rsidTr="009D1571">
        <w:tc>
          <w:tcPr>
            <w:tcW w:w="795" w:type="pct"/>
            <w:vMerge w:val="restart"/>
            <w:vAlign w:val="center"/>
          </w:tcPr>
          <w:p w:rsidR="00045205" w:rsidRPr="00294B5E" w:rsidRDefault="00045205" w:rsidP="00E46A56">
            <w:pPr>
              <w:jc w:val="center"/>
              <w:rPr>
                <w:b/>
              </w:rPr>
            </w:pPr>
            <w:r w:rsidRPr="00294B5E">
              <w:rPr>
                <w:b/>
              </w:rPr>
              <w:t>ФИЗИКА</w:t>
            </w:r>
          </w:p>
        </w:tc>
        <w:tc>
          <w:tcPr>
            <w:tcW w:w="1128" w:type="pct"/>
            <w:vAlign w:val="center"/>
          </w:tcPr>
          <w:p w:rsidR="00045205" w:rsidRPr="00294B5E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94B5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025" w:type="pct"/>
            <w:vAlign w:val="center"/>
          </w:tcPr>
          <w:p w:rsidR="00045205" w:rsidRPr="00294B5E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94B5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025" w:type="pct"/>
            <w:vAlign w:val="center"/>
          </w:tcPr>
          <w:p w:rsidR="00045205" w:rsidRPr="00294B5E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94B5E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027" w:type="pct"/>
            <w:vAlign w:val="center"/>
          </w:tcPr>
          <w:p w:rsidR="00045205" w:rsidRPr="00294B5E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94B5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045205" w:rsidRPr="00363765" w:rsidTr="009D1571">
        <w:trPr>
          <w:trHeight w:val="245"/>
        </w:trPr>
        <w:tc>
          <w:tcPr>
            <w:tcW w:w="795" w:type="pct"/>
            <w:vMerge/>
          </w:tcPr>
          <w:p w:rsidR="00045205" w:rsidRPr="00294B5E" w:rsidRDefault="00045205" w:rsidP="00E46A56">
            <w:pPr>
              <w:jc w:val="both"/>
            </w:pPr>
          </w:p>
        </w:tc>
        <w:tc>
          <w:tcPr>
            <w:tcW w:w="4205" w:type="pct"/>
            <w:gridSpan w:val="4"/>
            <w:vAlign w:val="center"/>
          </w:tcPr>
          <w:p w:rsidR="00045205" w:rsidRPr="00294B5E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045205" w:rsidRPr="001E60D1" w:rsidTr="009D1571">
        <w:tc>
          <w:tcPr>
            <w:tcW w:w="795" w:type="pct"/>
            <w:vMerge/>
          </w:tcPr>
          <w:p w:rsidR="00045205" w:rsidRPr="00294B5E" w:rsidRDefault="00045205" w:rsidP="00E46A56">
            <w:pPr>
              <w:jc w:val="center"/>
            </w:pPr>
          </w:p>
        </w:tc>
        <w:tc>
          <w:tcPr>
            <w:tcW w:w="1128" w:type="pct"/>
            <w:vAlign w:val="center"/>
          </w:tcPr>
          <w:p w:rsidR="00045205" w:rsidRPr="00294B5E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294B5E">
              <w:rPr>
                <w:b/>
                <w:sz w:val="18"/>
              </w:rPr>
              <w:t>0 - 10</w:t>
            </w:r>
          </w:p>
        </w:tc>
        <w:tc>
          <w:tcPr>
            <w:tcW w:w="1025" w:type="pct"/>
            <w:vAlign w:val="center"/>
          </w:tcPr>
          <w:p w:rsidR="00045205" w:rsidRPr="00294B5E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294B5E">
              <w:rPr>
                <w:b/>
                <w:sz w:val="18"/>
              </w:rPr>
              <w:t>11 - 2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1025" w:type="pct"/>
            <w:vAlign w:val="center"/>
          </w:tcPr>
          <w:p w:rsidR="00045205" w:rsidRPr="00294B5E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294B5E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3</w:t>
            </w:r>
            <w:r w:rsidRPr="00294B5E">
              <w:rPr>
                <w:b/>
                <w:sz w:val="18"/>
              </w:rPr>
              <w:t xml:space="preserve"> - 3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027" w:type="pct"/>
            <w:vAlign w:val="center"/>
          </w:tcPr>
          <w:p w:rsidR="00045205" w:rsidRPr="00294B5E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294B5E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5</w:t>
            </w:r>
            <w:r w:rsidRPr="00294B5E">
              <w:rPr>
                <w:b/>
                <w:sz w:val="18"/>
              </w:rPr>
              <w:t xml:space="preserve"> - 4</w:t>
            </w:r>
            <w:r>
              <w:rPr>
                <w:b/>
                <w:sz w:val="18"/>
              </w:rPr>
              <w:t>5</w:t>
            </w:r>
          </w:p>
        </w:tc>
      </w:tr>
    </w:tbl>
    <w:p w:rsidR="00045205" w:rsidRPr="00632E70" w:rsidRDefault="00045205" w:rsidP="00045205">
      <w:pPr>
        <w:autoSpaceDE w:val="0"/>
        <w:autoSpaceDN w:val="0"/>
        <w:adjustRightInd w:val="0"/>
        <w:rPr>
          <w:sz w:val="22"/>
          <w:szCs w:val="22"/>
        </w:rPr>
      </w:pPr>
    </w:p>
    <w:p w:rsidR="00045205" w:rsidRPr="00AD5A86" w:rsidRDefault="00045205" w:rsidP="00045205">
      <w:pPr>
        <w:jc w:val="center"/>
        <w:rPr>
          <w:rFonts w:ascii="Cambria" w:hAnsi="Cambria"/>
          <w:b/>
          <w:bCs/>
          <w:color w:val="365F91"/>
        </w:rPr>
      </w:pPr>
      <w:r w:rsidRPr="00AD5A86">
        <w:rPr>
          <w:rFonts w:ascii="Cambria" w:hAnsi="Cambria"/>
          <w:b/>
          <w:bCs/>
          <w:color w:val="365F91"/>
        </w:rPr>
        <w:t xml:space="preserve">Результаты </w:t>
      </w:r>
      <w:r>
        <w:rPr>
          <w:rFonts w:ascii="Cambria" w:hAnsi="Cambria"/>
          <w:b/>
          <w:bCs/>
          <w:color w:val="365F91"/>
        </w:rPr>
        <w:t>ОГЭ</w:t>
      </w:r>
      <w:r w:rsidRPr="00AD5A86">
        <w:rPr>
          <w:rFonts w:ascii="Cambria" w:hAnsi="Cambria"/>
          <w:b/>
          <w:bCs/>
          <w:color w:val="365F91"/>
        </w:rPr>
        <w:t xml:space="preserve"> по учебному предмету </w:t>
      </w:r>
      <w:r>
        <w:rPr>
          <w:rFonts w:ascii="Cambria" w:hAnsi="Cambria"/>
          <w:b/>
          <w:bCs/>
          <w:color w:val="365F91"/>
        </w:rPr>
        <w:t>«</w:t>
      </w:r>
      <w:r w:rsidRPr="00AD5A86">
        <w:rPr>
          <w:rFonts w:ascii="Cambria" w:hAnsi="Cambria"/>
          <w:b/>
          <w:bCs/>
          <w:color w:val="365F91"/>
        </w:rPr>
        <w:t>Физика</w:t>
      </w:r>
      <w:r>
        <w:rPr>
          <w:rFonts w:ascii="Cambria" w:hAnsi="Cambria"/>
          <w:b/>
          <w:bCs/>
          <w:color w:val="365F91"/>
        </w:rPr>
        <w:t>»</w:t>
      </w:r>
    </w:p>
    <w:p w:rsidR="00045205" w:rsidRPr="00AD5A86" w:rsidRDefault="00045205" w:rsidP="00045205">
      <w:pPr>
        <w:jc w:val="center"/>
        <w:rPr>
          <w:rFonts w:ascii="Cambria" w:hAnsi="Cambria"/>
          <w:b/>
          <w:bCs/>
          <w:color w:val="365F91"/>
        </w:rPr>
      </w:pPr>
      <w:r w:rsidRPr="00AD5A86">
        <w:rPr>
          <w:rFonts w:ascii="Cambria" w:hAnsi="Cambria"/>
          <w:b/>
          <w:bCs/>
          <w:color w:val="365F91"/>
        </w:rPr>
        <w:t xml:space="preserve">в ОО с различными образовательными программами </w:t>
      </w:r>
    </w:p>
    <w:p w:rsidR="00045205" w:rsidRDefault="00045205" w:rsidP="00045205">
      <w:pPr>
        <w:pStyle w:val="ab"/>
        <w:spacing w:before="120" w:after="0"/>
        <w:jc w:val="right"/>
      </w:pPr>
      <w:r>
        <w:t>Таблица</w:t>
      </w:r>
      <w:fldSimple w:instr=" SEQ Таблица \* ARABIC ">
        <w:r w:rsidR="001B08D9">
          <w:rPr>
            <w:noProof/>
          </w:rPr>
          <w:t>68</w:t>
        </w:r>
      </w:fldSimple>
    </w:p>
    <w:tbl>
      <w:tblPr>
        <w:tblW w:w="5000" w:type="pct"/>
        <w:tblLook w:val="04A0"/>
      </w:tblPr>
      <w:tblGrid>
        <w:gridCol w:w="3038"/>
        <w:gridCol w:w="1179"/>
        <w:gridCol w:w="1240"/>
        <w:gridCol w:w="979"/>
        <w:gridCol w:w="966"/>
        <w:gridCol w:w="1425"/>
        <w:gridCol w:w="1027"/>
      </w:tblGrid>
      <w:tr w:rsidR="00045205" w:rsidRPr="00BB592B" w:rsidTr="00E46A56">
        <w:trPr>
          <w:trHeight w:val="52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BB592B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BB592B">
              <w:rPr>
                <w:b/>
                <w:color w:val="000000"/>
                <w:sz w:val="18"/>
                <w:szCs w:val="16"/>
              </w:rPr>
              <w:t>Образовательная организация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BB592B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BB592B">
              <w:rPr>
                <w:b/>
                <w:color w:val="000000"/>
                <w:sz w:val="18"/>
                <w:szCs w:val="16"/>
              </w:rPr>
              <w:t>Количество ОО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BB592B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BB592B">
              <w:rPr>
                <w:b/>
                <w:color w:val="000000"/>
                <w:sz w:val="18"/>
                <w:szCs w:val="16"/>
              </w:rPr>
              <w:t>Количество участников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BB592B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BB592B">
              <w:rPr>
                <w:b/>
                <w:color w:val="000000"/>
                <w:sz w:val="18"/>
                <w:szCs w:val="16"/>
              </w:rPr>
              <w:t>Средний балл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BB592B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BB592B">
              <w:rPr>
                <w:b/>
                <w:color w:val="000000"/>
                <w:sz w:val="18"/>
                <w:szCs w:val="16"/>
              </w:rPr>
              <w:t>Средняя отметка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BB592B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BB592B">
              <w:rPr>
                <w:b/>
                <w:color w:val="000000"/>
                <w:sz w:val="18"/>
                <w:szCs w:val="16"/>
              </w:rPr>
              <w:t xml:space="preserve">Успеваемость </w:t>
            </w:r>
          </w:p>
          <w:p w:rsidR="00045205" w:rsidRPr="00BB592B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BB592B">
              <w:rPr>
                <w:b/>
                <w:color w:val="000000"/>
                <w:sz w:val="18"/>
                <w:szCs w:val="16"/>
              </w:rPr>
              <w:t xml:space="preserve">(в %)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BB592B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BB592B">
              <w:rPr>
                <w:b/>
                <w:color w:val="000000"/>
                <w:sz w:val="18"/>
                <w:szCs w:val="16"/>
              </w:rPr>
              <w:t>Качество (в %)</w:t>
            </w:r>
          </w:p>
        </w:tc>
      </w:tr>
      <w:tr w:rsidR="00045205" w:rsidRPr="00BB592B" w:rsidTr="00E46A56">
        <w:trPr>
          <w:trHeight w:val="283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BB592B" w:rsidRDefault="00045205" w:rsidP="00E46A56">
            <w:pPr>
              <w:rPr>
                <w:color w:val="000000"/>
                <w:sz w:val="20"/>
                <w:szCs w:val="20"/>
              </w:rPr>
            </w:pPr>
            <w:r w:rsidRPr="00BB592B">
              <w:rPr>
                <w:color w:val="000000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20747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20747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27,5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3,9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75,2</w:t>
            </w:r>
          </w:p>
        </w:tc>
      </w:tr>
      <w:tr w:rsidR="00045205" w:rsidRPr="00BB592B" w:rsidTr="00E46A56">
        <w:trPr>
          <w:trHeight w:val="455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BB592B" w:rsidRDefault="00045205" w:rsidP="00E46A56">
            <w:pPr>
              <w:rPr>
                <w:color w:val="000000"/>
                <w:sz w:val="20"/>
                <w:szCs w:val="20"/>
              </w:rPr>
            </w:pPr>
            <w:r w:rsidRPr="00BB592B">
              <w:rPr>
                <w:color w:val="000000"/>
                <w:sz w:val="20"/>
                <w:szCs w:val="20"/>
              </w:rPr>
              <w:t>Средняя общеобразовательная школа с углубленным преподаванием отдельных предметов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20747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25,5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3,8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64,3</w:t>
            </w:r>
          </w:p>
        </w:tc>
      </w:tr>
      <w:tr w:rsidR="00045205" w:rsidRPr="00BB592B" w:rsidTr="00E46A56">
        <w:trPr>
          <w:trHeight w:val="227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BB592B" w:rsidRDefault="00045205" w:rsidP="00E46A56">
            <w:pPr>
              <w:rPr>
                <w:color w:val="000000"/>
                <w:sz w:val="20"/>
                <w:szCs w:val="20"/>
              </w:rPr>
            </w:pPr>
            <w:r w:rsidRPr="00BB592B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BB592B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232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28,7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4,0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BB592B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75,9</w:t>
            </w:r>
          </w:p>
        </w:tc>
      </w:tr>
      <w:tr w:rsidR="00045205" w:rsidRPr="00BB592B" w:rsidTr="00E46A56">
        <w:trPr>
          <w:trHeight w:val="227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BB592B" w:rsidRDefault="00045205" w:rsidP="00E46A56">
            <w:pPr>
              <w:rPr>
                <w:color w:val="000000"/>
                <w:sz w:val="20"/>
                <w:szCs w:val="20"/>
              </w:rPr>
            </w:pPr>
            <w:r w:rsidRPr="00BB592B"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BB592B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32,5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4,4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94,5</w:t>
            </w:r>
          </w:p>
        </w:tc>
      </w:tr>
      <w:tr w:rsidR="00045205" w:rsidRPr="00BB592B" w:rsidTr="00E46A56">
        <w:trPr>
          <w:trHeight w:val="283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BB592B" w:rsidRDefault="00045205" w:rsidP="00E46A56">
            <w:pPr>
              <w:rPr>
                <w:color w:val="000000"/>
                <w:sz w:val="20"/>
                <w:szCs w:val="20"/>
              </w:rPr>
            </w:pPr>
            <w:r w:rsidRPr="00BB592B">
              <w:rPr>
                <w:color w:val="000000"/>
                <w:sz w:val="20"/>
                <w:szCs w:val="20"/>
              </w:rPr>
              <w:t>Основная общеобразовательная школа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20747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23,8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3,6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95,5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59,1</w:t>
            </w:r>
          </w:p>
        </w:tc>
      </w:tr>
      <w:tr w:rsidR="00045205" w:rsidRPr="00BB592B" w:rsidTr="00E46A56">
        <w:trPr>
          <w:trHeight w:val="282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BB592B" w:rsidRDefault="00045205" w:rsidP="00E46A56">
            <w:pPr>
              <w:rPr>
                <w:color w:val="000000"/>
                <w:sz w:val="20"/>
                <w:szCs w:val="20"/>
              </w:rPr>
            </w:pPr>
            <w:r w:rsidRPr="00BB592B">
              <w:rPr>
                <w:color w:val="000000"/>
                <w:sz w:val="20"/>
                <w:szCs w:val="20"/>
              </w:rPr>
              <w:t>Средняя общеобразовательная школа-интернат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20747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21,0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3,0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0,0</w:t>
            </w:r>
          </w:p>
        </w:tc>
      </w:tr>
      <w:tr w:rsidR="00045205" w:rsidRPr="00BB592B" w:rsidTr="00E46A56">
        <w:trPr>
          <w:trHeight w:val="227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BB592B" w:rsidRDefault="00045205" w:rsidP="00E46A56">
            <w:pPr>
              <w:rPr>
                <w:color w:val="000000"/>
                <w:sz w:val="20"/>
                <w:szCs w:val="20"/>
              </w:rPr>
            </w:pPr>
            <w:r w:rsidRPr="00BB592B">
              <w:rPr>
                <w:color w:val="000000"/>
                <w:sz w:val="20"/>
                <w:szCs w:val="20"/>
              </w:rPr>
              <w:t>Кадетск</w:t>
            </w:r>
            <w:r>
              <w:rPr>
                <w:color w:val="000000"/>
                <w:sz w:val="20"/>
                <w:szCs w:val="20"/>
              </w:rPr>
              <w:t>ие</w:t>
            </w:r>
            <w:r w:rsidRPr="00BB592B">
              <w:rPr>
                <w:color w:val="000000"/>
                <w:sz w:val="20"/>
                <w:szCs w:val="20"/>
              </w:rPr>
              <w:t xml:space="preserve"> школ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BB592B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28,3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3,9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87101C">
              <w:rPr>
                <w:sz w:val="20"/>
                <w:szCs w:val="20"/>
                <w:lang w:val="en-US"/>
              </w:rPr>
              <w:t>75,0</w:t>
            </w:r>
          </w:p>
        </w:tc>
      </w:tr>
      <w:tr w:rsidR="00045205" w:rsidRPr="00BB592B" w:rsidTr="00E46A56">
        <w:trPr>
          <w:trHeight w:val="29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BB592B" w:rsidRDefault="00045205" w:rsidP="00E46A56">
            <w:pPr>
              <w:jc w:val="right"/>
              <w:rPr>
                <w:b/>
                <w:bCs/>
                <w:sz w:val="20"/>
                <w:szCs w:val="20"/>
              </w:rPr>
            </w:pPr>
            <w:r w:rsidRPr="00BB592B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7101C">
              <w:rPr>
                <w:b/>
                <w:sz w:val="20"/>
                <w:szCs w:val="20"/>
                <w:lang w:val="en-US"/>
              </w:rPr>
              <w:t>197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7101C">
              <w:rPr>
                <w:b/>
                <w:sz w:val="20"/>
                <w:szCs w:val="20"/>
                <w:lang w:val="en-US"/>
              </w:rPr>
              <w:t>1292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7101C">
              <w:rPr>
                <w:b/>
                <w:sz w:val="20"/>
                <w:szCs w:val="20"/>
                <w:lang w:val="en-US"/>
              </w:rPr>
              <w:t>28.1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7101C">
              <w:rPr>
                <w:b/>
                <w:sz w:val="20"/>
                <w:szCs w:val="20"/>
                <w:lang w:val="en-US"/>
              </w:rPr>
              <w:t>4,0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7101C">
              <w:rPr>
                <w:b/>
                <w:sz w:val="20"/>
                <w:szCs w:val="20"/>
                <w:lang w:val="en-US"/>
              </w:rPr>
              <w:t>99,9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7101C" w:rsidRDefault="00045205" w:rsidP="00E46A5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7101C">
              <w:rPr>
                <w:b/>
                <w:sz w:val="20"/>
                <w:szCs w:val="20"/>
                <w:lang w:val="en-US"/>
              </w:rPr>
              <w:t>76,5</w:t>
            </w:r>
          </w:p>
        </w:tc>
      </w:tr>
    </w:tbl>
    <w:p w:rsidR="00045205" w:rsidRDefault="00045205" w:rsidP="00045205">
      <w:pPr>
        <w:jc w:val="center"/>
        <w:rPr>
          <w:rFonts w:ascii="Cambria" w:hAnsi="Cambria"/>
          <w:b/>
          <w:bCs/>
          <w:color w:val="365F91"/>
        </w:rPr>
      </w:pPr>
    </w:p>
    <w:p w:rsidR="00045205" w:rsidRPr="00F8740C" w:rsidRDefault="00045205" w:rsidP="00045205">
      <w:pPr>
        <w:pStyle w:val="1"/>
        <w:spacing w:before="120"/>
        <w:jc w:val="center"/>
        <w:rPr>
          <w:sz w:val="24"/>
          <w:szCs w:val="22"/>
        </w:rPr>
      </w:pPr>
      <w:bookmarkStart w:id="34" w:name="_Toc141699817"/>
      <w:bookmarkStart w:id="35" w:name="_Toc331059716"/>
      <w:bookmarkStart w:id="36" w:name="_Toc331059695"/>
      <w:bookmarkStart w:id="37" w:name="_Toc331059704"/>
      <w:r w:rsidRPr="00F8740C">
        <w:rPr>
          <w:sz w:val="24"/>
          <w:szCs w:val="22"/>
        </w:rPr>
        <w:t xml:space="preserve">УЧЕБНЫЙ ПРЕДМЕТ </w:t>
      </w:r>
      <w:r>
        <w:rPr>
          <w:sz w:val="24"/>
          <w:szCs w:val="22"/>
        </w:rPr>
        <w:t>«</w:t>
      </w:r>
      <w:r w:rsidRPr="00F8740C">
        <w:rPr>
          <w:sz w:val="24"/>
          <w:szCs w:val="22"/>
        </w:rPr>
        <w:t>ХИМИЯ</w:t>
      </w:r>
      <w:r>
        <w:rPr>
          <w:sz w:val="24"/>
          <w:szCs w:val="22"/>
        </w:rPr>
        <w:t>»</w:t>
      </w:r>
      <w:bookmarkEnd w:id="34"/>
    </w:p>
    <w:p w:rsidR="00045205" w:rsidRPr="00AD5A86" w:rsidRDefault="00045205" w:rsidP="00045205">
      <w:pPr>
        <w:pStyle w:val="2"/>
        <w:spacing w:after="120"/>
        <w:jc w:val="center"/>
        <w:rPr>
          <w:color w:val="365F91"/>
        </w:rPr>
      </w:pPr>
      <w:bookmarkStart w:id="38" w:name="_Toc299100713"/>
      <w:bookmarkStart w:id="39" w:name="_Toc141699818"/>
      <w:r w:rsidRPr="00AD5A86">
        <w:rPr>
          <w:color w:val="365F91"/>
        </w:rPr>
        <w:t xml:space="preserve">Результаты </w:t>
      </w:r>
      <w:r>
        <w:rPr>
          <w:color w:val="365F91"/>
        </w:rPr>
        <w:t>ОГЭ</w:t>
      </w:r>
      <w:r w:rsidR="00155781">
        <w:rPr>
          <w:color w:val="365F91"/>
        </w:rPr>
        <w:t xml:space="preserve"> </w:t>
      </w:r>
      <w:r w:rsidRPr="00AD5A86">
        <w:rPr>
          <w:color w:val="365F91"/>
        </w:rPr>
        <w:t xml:space="preserve">по учебному предмету </w:t>
      </w:r>
      <w:r>
        <w:rPr>
          <w:color w:val="365F91"/>
        </w:rPr>
        <w:t>«</w:t>
      </w:r>
      <w:r w:rsidRPr="00AD5A86">
        <w:rPr>
          <w:color w:val="365F91"/>
        </w:rPr>
        <w:t>Химия</w:t>
      </w:r>
      <w:r>
        <w:rPr>
          <w:color w:val="365F91"/>
        </w:rPr>
        <w:t>»</w:t>
      </w:r>
      <w:bookmarkEnd w:id="38"/>
      <w:bookmarkEnd w:id="39"/>
    </w:p>
    <w:p w:rsidR="00045205" w:rsidRDefault="00045205" w:rsidP="00045205">
      <w:pPr>
        <w:pStyle w:val="Default"/>
        <w:spacing w:after="240"/>
        <w:ind w:firstLine="709"/>
        <w:jc w:val="both"/>
        <w:rPr>
          <w:rFonts w:eastAsia="Calibri"/>
          <w:color w:val="auto"/>
        </w:rPr>
      </w:pPr>
      <w:r w:rsidRPr="0077153C">
        <w:rPr>
          <w:color w:val="auto"/>
        </w:rPr>
        <w:t xml:space="preserve">На основании приказа департамента образования и науки Брянской области от </w:t>
      </w:r>
      <w:r w:rsidRPr="0055054B">
        <w:rPr>
          <w:color w:val="auto"/>
        </w:rPr>
        <w:t xml:space="preserve">05.04.2023 г. №570 </w:t>
      </w:r>
      <w:r w:rsidRPr="0077153C">
        <w:rPr>
          <w:color w:val="auto"/>
        </w:rPr>
        <w:t>«Об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</w:t>
      </w:r>
      <w:r>
        <w:rPr>
          <w:color w:val="auto"/>
        </w:rPr>
        <w:t>3</w:t>
      </w:r>
      <w:r w:rsidRPr="0077153C">
        <w:rPr>
          <w:color w:val="auto"/>
        </w:rPr>
        <w:t>году»</w:t>
      </w:r>
      <w:r w:rsidRPr="0077153C">
        <w:t xml:space="preserve">установлена следующая шкала перевода первичного балла за выполнение экзаменационной работы по учебному предмету </w:t>
      </w:r>
      <w:r w:rsidRPr="0077153C">
        <w:rPr>
          <w:color w:val="auto"/>
        </w:rPr>
        <w:t>«Химия»</w:t>
      </w:r>
      <w:r w:rsidRPr="0077153C">
        <w:t>в отметку по пятибалльной шкале: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3"/>
        <w:gridCol w:w="2160"/>
        <w:gridCol w:w="1963"/>
        <w:gridCol w:w="1963"/>
        <w:gridCol w:w="1965"/>
      </w:tblGrid>
      <w:tr w:rsidR="00045205" w:rsidRPr="00DA719E" w:rsidTr="00B5625C">
        <w:tc>
          <w:tcPr>
            <w:tcW w:w="915" w:type="pct"/>
          </w:tcPr>
          <w:p w:rsidR="00045205" w:rsidRPr="00DA719E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085" w:type="pct"/>
            <w:gridSpan w:val="4"/>
            <w:vAlign w:val="center"/>
          </w:tcPr>
          <w:p w:rsidR="00045205" w:rsidRPr="00DA719E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045205" w:rsidRPr="00DA719E" w:rsidTr="00B5625C">
        <w:tc>
          <w:tcPr>
            <w:tcW w:w="915" w:type="pct"/>
            <w:vMerge w:val="restart"/>
            <w:vAlign w:val="center"/>
          </w:tcPr>
          <w:p w:rsidR="00045205" w:rsidRPr="00DA719E" w:rsidRDefault="00045205" w:rsidP="00E46A56">
            <w:pPr>
              <w:jc w:val="center"/>
              <w:rPr>
                <w:b/>
              </w:rPr>
            </w:pPr>
            <w:r w:rsidRPr="00DA719E">
              <w:rPr>
                <w:b/>
              </w:rPr>
              <w:t>ХИМИЯ</w:t>
            </w:r>
          </w:p>
        </w:tc>
        <w:tc>
          <w:tcPr>
            <w:tcW w:w="1096" w:type="pct"/>
            <w:vAlign w:val="center"/>
          </w:tcPr>
          <w:p w:rsidR="00045205" w:rsidRPr="00DA719E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A719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996" w:type="pct"/>
            <w:vAlign w:val="center"/>
          </w:tcPr>
          <w:p w:rsidR="00045205" w:rsidRPr="00DA719E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A719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996" w:type="pct"/>
            <w:vAlign w:val="center"/>
          </w:tcPr>
          <w:p w:rsidR="00045205" w:rsidRPr="00DA719E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A719E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997" w:type="pct"/>
            <w:vAlign w:val="center"/>
          </w:tcPr>
          <w:p w:rsidR="00045205" w:rsidRPr="00DA719E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A719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045205" w:rsidRPr="00DA719E" w:rsidTr="00B5625C">
        <w:trPr>
          <w:trHeight w:val="245"/>
        </w:trPr>
        <w:tc>
          <w:tcPr>
            <w:tcW w:w="915" w:type="pct"/>
            <w:vMerge/>
          </w:tcPr>
          <w:p w:rsidR="00045205" w:rsidRPr="00DA719E" w:rsidRDefault="00045205" w:rsidP="00E46A56">
            <w:pPr>
              <w:jc w:val="both"/>
            </w:pPr>
          </w:p>
        </w:tc>
        <w:tc>
          <w:tcPr>
            <w:tcW w:w="4085" w:type="pct"/>
            <w:gridSpan w:val="4"/>
            <w:vAlign w:val="center"/>
          </w:tcPr>
          <w:p w:rsidR="00045205" w:rsidRPr="00DA719E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045205" w:rsidRPr="00DA719E" w:rsidTr="00B5625C">
        <w:tc>
          <w:tcPr>
            <w:tcW w:w="915" w:type="pct"/>
            <w:vMerge/>
          </w:tcPr>
          <w:p w:rsidR="00045205" w:rsidRPr="00DA719E" w:rsidRDefault="00045205" w:rsidP="00E46A56">
            <w:pPr>
              <w:jc w:val="center"/>
            </w:pPr>
          </w:p>
        </w:tc>
        <w:tc>
          <w:tcPr>
            <w:tcW w:w="1096" w:type="pct"/>
            <w:vAlign w:val="center"/>
          </w:tcPr>
          <w:p w:rsidR="00045205" w:rsidRPr="005F7872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5F7872">
              <w:rPr>
                <w:b/>
                <w:sz w:val="18"/>
              </w:rPr>
              <w:t>0 - 9</w:t>
            </w:r>
          </w:p>
        </w:tc>
        <w:tc>
          <w:tcPr>
            <w:tcW w:w="996" w:type="pct"/>
            <w:vAlign w:val="center"/>
          </w:tcPr>
          <w:p w:rsidR="00045205" w:rsidRPr="005F7872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5F7872">
              <w:rPr>
                <w:b/>
                <w:sz w:val="18"/>
              </w:rPr>
              <w:t>10 - 20</w:t>
            </w:r>
          </w:p>
        </w:tc>
        <w:tc>
          <w:tcPr>
            <w:tcW w:w="996" w:type="pct"/>
            <w:vAlign w:val="center"/>
          </w:tcPr>
          <w:p w:rsidR="00045205" w:rsidRPr="005F7872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5F7872">
              <w:rPr>
                <w:b/>
                <w:sz w:val="18"/>
              </w:rPr>
              <w:t>21 - 30</w:t>
            </w:r>
          </w:p>
        </w:tc>
        <w:tc>
          <w:tcPr>
            <w:tcW w:w="997" w:type="pct"/>
            <w:vAlign w:val="center"/>
          </w:tcPr>
          <w:p w:rsidR="00045205" w:rsidRPr="005F7872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</w:rPr>
            </w:pPr>
            <w:r w:rsidRPr="005F7872">
              <w:rPr>
                <w:b/>
                <w:sz w:val="18"/>
              </w:rPr>
              <w:t>31 - 40</w:t>
            </w:r>
          </w:p>
        </w:tc>
      </w:tr>
    </w:tbl>
    <w:p w:rsidR="00045205" w:rsidRDefault="00045205" w:rsidP="00045205">
      <w:pPr>
        <w:pStyle w:val="ab"/>
        <w:spacing w:before="120" w:after="0"/>
        <w:jc w:val="right"/>
      </w:pPr>
      <w:r>
        <w:t>Таблица</w:t>
      </w:r>
      <w:fldSimple w:instr=" SEQ Таблица \* ARABIC ">
        <w:r w:rsidR="001B08D9">
          <w:rPr>
            <w:noProof/>
          </w:rPr>
          <w:t>71</w:t>
        </w:r>
      </w:fldSimple>
    </w:p>
    <w:p w:rsidR="00045205" w:rsidRDefault="00045205" w:rsidP="00045205">
      <w:pPr>
        <w:jc w:val="center"/>
        <w:rPr>
          <w:rFonts w:ascii="Cambria" w:hAnsi="Cambria"/>
          <w:b/>
          <w:bCs/>
          <w:color w:val="365F91"/>
        </w:rPr>
      </w:pPr>
      <w:bookmarkStart w:id="40" w:name="_Toc299100714"/>
      <w:r w:rsidRPr="00C94AD8">
        <w:rPr>
          <w:rFonts w:ascii="Cambria" w:hAnsi="Cambria"/>
          <w:b/>
          <w:bCs/>
          <w:color w:val="365F91"/>
        </w:rPr>
        <w:t xml:space="preserve">Результаты </w:t>
      </w:r>
      <w:r>
        <w:rPr>
          <w:rFonts w:ascii="Cambria" w:hAnsi="Cambria"/>
          <w:b/>
          <w:bCs/>
          <w:color w:val="365F91"/>
        </w:rPr>
        <w:t>ОГЭ</w:t>
      </w:r>
      <w:r w:rsidRPr="00C94AD8">
        <w:rPr>
          <w:rFonts w:ascii="Cambria" w:hAnsi="Cambria"/>
          <w:b/>
          <w:bCs/>
          <w:color w:val="365F91"/>
        </w:rPr>
        <w:t xml:space="preserve"> по учебному предмету </w:t>
      </w:r>
      <w:r>
        <w:rPr>
          <w:rFonts w:ascii="Cambria" w:hAnsi="Cambria"/>
          <w:b/>
          <w:bCs/>
          <w:color w:val="365F91"/>
        </w:rPr>
        <w:t>«</w:t>
      </w:r>
      <w:r w:rsidRPr="00C94AD8">
        <w:rPr>
          <w:rFonts w:ascii="Cambria" w:hAnsi="Cambria"/>
          <w:b/>
          <w:bCs/>
          <w:color w:val="365F91"/>
        </w:rPr>
        <w:t>Химия</w:t>
      </w:r>
      <w:r>
        <w:rPr>
          <w:rFonts w:ascii="Cambria" w:hAnsi="Cambria"/>
          <w:b/>
          <w:bCs/>
          <w:color w:val="365F91"/>
        </w:rPr>
        <w:t>»</w:t>
      </w:r>
    </w:p>
    <w:p w:rsidR="00045205" w:rsidRPr="00C94AD8" w:rsidRDefault="00045205" w:rsidP="00045205">
      <w:pPr>
        <w:jc w:val="center"/>
        <w:rPr>
          <w:rFonts w:ascii="Cambria" w:hAnsi="Cambria"/>
          <w:b/>
          <w:bCs/>
          <w:color w:val="365F91"/>
        </w:rPr>
      </w:pPr>
      <w:r w:rsidRPr="00C94AD8">
        <w:rPr>
          <w:rFonts w:ascii="Cambria" w:hAnsi="Cambria"/>
          <w:b/>
          <w:bCs/>
          <w:color w:val="365F91"/>
        </w:rPr>
        <w:t xml:space="preserve"> в ОО с различными образовательными программами </w:t>
      </w:r>
    </w:p>
    <w:p w:rsidR="00045205" w:rsidRDefault="00045205" w:rsidP="00045205">
      <w:pPr>
        <w:pStyle w:val="ab"/>
        <w:spacing w:after="0"/>
        <w:jc w:val="right"/>
      </w:pPr>
      <w:r>
        <w:t>Таблица</w:t>
      </w:r>
      <w:fldSimple w:instr=" SEQ Таблица \* ARABIC ">
        <w:r w:rsidR="001B08D9">
          <w:rPr>
            <w:noProof/>
          </w:rPr>
          <w:t>74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9"/>
        <w:gridCol w:w="1206"/>
        <w:gridCol w:w="1253"/>
        <w:gridCol w:w="993"/>
        <w:gridCol w:w="981"/>
        <w:gridCol w:w="1441"/>
        <w:gridCol w:w="1041"/>
      </w:tblGrid>
      <w:tr w:rsidR="00045205" w:rsidTr="009634EB">
        <w:trPr>
          <w:trHeight w:val="454"/>
        </w:trPr>
        <w:tc>
          <w:tcPr>
            <w:tcW w:w="1491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9634EB">
              <w:rPr>
                <w:b/>
                <w:color w:val="000000"/>
                <w:sz w:val="18"/>
                <w:szCs w:val="16"/>
              </w:rPr>
              <w:t>Образовательная организация</w:t>
            </w:r>
          </w:p>
        </w:tc>
        <w:tc>
          <w:tcPr>
            <w:tcW w:w="612" w:type="pct"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9634EB">
              <w:rPr>
                <w:b/>
                <w:color w:val="000000"/>
                <w:sz w:val="18"/>
                <w:szCs w:val="16"/>
              </w:rPr>
              <w:t>Количество ОО</w:t>
            </w:r>
          </w:p>
        </w:tc>
        <w:tc>
          <w:tcPr>
            <w:tcW w:w="636" w:type="pct"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9634EB">
              <w:rPr>
                <w:b/>
                <w:color w:val="000000"/>
                <w:sz w:val="18"/>
                <w:szCs w:val="16"/>
              </w:rPr>
              <w:t>Количество участников</w:t>
            </w:r>
          </w:p>
        </w:tc>
        <w:tc>
          <w:tcPr>
            <w:tcW w:w="504" w:type="pct"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9634EB">
              <w:rPr>
                <w:b/>
                <w:color w:val="000000"/>
                <w:sz w:val="18"/>
                <w:szCs w:val="16"/>
              </w:rPr>
              <w:t>Средний балл</w:t>
            </w:r>
          </w:p>
        </w:tc>
        <w:tc>
          <w:tcPr>
            <w:tcW w:w="498" w:type="pct"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9634EB">
              <w:rPr>
                <w:b/>
                <w:color w:val="000000"/>
                <w:sz w:val="18"/>
                <w:szCs w:val="16"/>
              </w:rPr>
              <w:t>Средняя отметка</w:t>
            </w:r>
          </w:p>
        </w:tc>
        <w:tc>
          <w:tcPr>
            <w:tcW w:w="731" w:type="pct"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9634EB">
              <w:rPr>
                <w:b/>
                <w:color w:val="000000"/>
                <w:sz w:val="18"/>
                <w:szCs w:val="16"/>
              </w:rPr>
              <w:t xml:space="preserve">Успеваемость (в %) </w:t>
            </w:r>
          </w:p>
        </w:tc>
        <w:tc>
          <w:tcPr>
            <w:tcW w:w="529" w:type="pct"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9634EB">
              <w:rPr>
                <w:b/>
                <w:color w:val="000000"/>
                <w:sz w:val="18"/>
                <w:szCs w:val="16"/>
              </w:rPr>
              <w:t>Качество (в %)</w:t>
            </w:r>
          </w:p>
        </w:tc>
      </w:tr>
      <w:tr w:rsidR="00045205" w:rsidTr="009634EB">
        <w:trPr>
          <w:trHeight w:val="283"/>
        </w:trPr>
        <w:tc>
          <w:tcPr>
            <w:tcW w:w="1491" w:type="pct"/>
            <w:vAlign w:val="center"/>
            <w:hideMark/>
          </w:tcPr>
          <w:p w:rsidR="00045205" w:rsidRPr="009634EB" w:rsidRDefault="00045205" w:rsidP="00E46A56">
            <w:pPr>
              <w:rPr>
                <w:color w:val="000000"/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612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636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504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498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731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bCs/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9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bCs/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88,2</w:t>
            </w:r>
          </w:p>
        </w:tc>
      </w:tr>
      <w:tr w:rsidR="00045205" w:rsidTr="009634EB">
        <w:trPr>
          <w:trHeight w:val="455"/>
        </w:trPr>
        <w:tc>
          <w:tcPr>
            <w:tcW w:w="1491" w:type="pct"/>
            <w:vAlign w:val="center"/>
            <w:hideMark/>
          </w:tcPr>
          <w:p w:rsidR="00045205" w:rsidRPr="009634EB" w:rsidRDefault="00045205" w:rsidP="00E46A56">
            <w:pPr>
              <w:rPr>
                <w:color w:val="000000"/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lastRenderedPageBreak/>
              <w:t>Средняя общеобразовательная школа с углубленным преподаванием отдельных предметов</w:t>
            </w:r>
          </w:p>
        </w:tc>
        <w:tc>
          <w:tcPr>
            <w:tcW w:w="612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4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498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731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bCs/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9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bCs/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82,4</w:t>
            </w:r>
          </w:p>
        </w:tc>
      </w:tr>
      <w:tr w:rsidR="00045205" w:rsidTr="009634EB">
        <w:trPr>
          <w:trHeight w:val="227"/>
        </w:trPr>
        <w:tc>
          <w:tcPr>
            <w:tcW w:w="1491" w:type="pct"/>
            <w:vAlign w:val="center"/>
            <w:hideMark/>
          </w:tcPr>
          <w:p w:rsidR="00045205" w:rsidRPr="009634EB" w:rsidRDefault="00045205" w:rsidP="00E46A56">
            <w:pPr>
              <w:rPr>
                <w:color w:val="000000"/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612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36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504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32,7</w:t>
            </w:r>
          </w:p>
        </w:tc>
        <w:tc>
          <w:tcPr>
            <w:tcW w:w="498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731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bCs/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9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bCs/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94,5</w:t>
            </w:r>
          </w:p>
        </w:tc>
      </w:tr>
      <w:tr w:rsidR="00045205" w:rsidTr="009634EB">
        <w:trPr>
          <w:trHeight w:val="227"/>
        </w:trPr>
        <w:tc>
          <w:tcPr>
            <w:tcW w:w="1491" w:type="pct"/>
            <w:vAlign w:val="center"/>
            <w:hideMark/>
          </w:tcPr>
          <w:p w:rsidR="00045205" w:rsidRPr="009634EB" w:rsidRDefault="00045205" w:rsidP="00E46A56">
            <w:pPr>
              <w:rPr>
                <w:color w:val="000000"/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612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504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498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731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bCs/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9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bCs/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96,7</w:t>
            </w:r>
          </w:p>
        </w:tc>
      </w:tr>
      <w:tr w:rsidR="00045205" w:rsidTr="009634EB">
        <w:trPr>
          <w:trHeight w:val="283"/>
        </w:trPr>
        <w:tc>
          <w:tcPr>
            <w:tcW w:w="1491" w:type="pct"/>
            <w:vAlign w:val="center"/>
            <w:hideMark/>
          </w:tcPr>
          <w:p w:rsidR="00045205" w:rsidRPr="009634EB" w:rsidRDefault="00045205" w:rsidP="00E46A56">
            <w:pPr>
              <w:rPr>
                <w:color w:val="000000"/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Основная общеобразовательная школа</w:t>
            </w:r>
          </w:p>
        </w:tc>
        <w:tc>
          <w:tcPr>
            <w:tcW w:w="612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4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498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731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bCs/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9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bCs/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45205" w:rsidTr="009634EB">
        <w:trPr>
          <w:trHeight w:val="282"/>
        </w:trPr>
        <w:tc>
          <w:tcPr>
            <w:tcW w:w="1491" w:type="pct"/>
            <w:vAlign w:val="center"/>
            <w:hideMark/>
          </w:tcPr>
          <w:p w:rsidR="00045205" w:rsidRPr="009634EB" w:rsidRDefault="00045205" w:rsidP="00E46A56">
            <w:pPr>
              <w:rPr>
                <w:color w:val="000000"/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Средняя общеобразовательная школа-интернат</w:t>
            </w:r>
          </w:p>
        </w:tc>
        <w:tc>
          <w:tcPr>
            <w:tcW w:w="612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6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8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bCs/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9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bCs/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5205" w:rsidTr="009634EB">
        <w:trPr>
          <w:trHeight w:val="227"/>
        </w:trPr>
        <w:tc>
          <w:tcPr>
            <w:tcW w:w="1491" w:type="pct"/>
            <w:vAlign w:val="center"/>
            <w:hideMark/>
          </w:tcPr>
          <w:p w:rsidR="00045205" w:rsidRPr="009634EB" w:rsidRDefault="00045205" w:rsidP="00E46A56">
            <w:pPr>
              <w:rPr>
                <w:color w:val="000000"/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Кадетская школа</w:t>
            </w:r>
          </w:p>
        </w:tc>
        <w:tc>
          <w:tcPr>
            <w:tcW w:w="612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4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498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731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bCs/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9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bCs/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045205" w:rsidTr="009634EB">
        <w:trPr>
          <w:trHeight w:val="227"/>
        </w:trPr>
        <w:tc>
          <w:tcPr>
            <w:tcW w:w="1491" w:type="pct"/>
            <w:vAlign w:val="center"/>
            <w:hideMark/>
          </w:tcPr>
          <w:p w:rsidR="00045205" w:rsidRPr="009634EB" w:rsidRDefault="00045205" w:rsidP="00E46A56">
            <w:pPr>
              <w:rPr>
                <w:color w:val="000000"/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Вечерняя (сменная) общеобразовательная школа</w:t>
            </w:r>
          </w:p>
        </w:tc>
        <w:tc>
          <w:tcPr>
            <w:tcW w:w="612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4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1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bCs/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9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bCs/>
                <w:sz w:val="20"/>
                <w:szCs w:val="20"/>
              </w:rPr>
            </w:pPr>
            <w:r w:rsidRPr="009634E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45205" w:rsidTr="009634EB">
        <w:trPr>
          <w:trHeight w:val="227"/>
        </w:trPr>
        <w:tc>
          <w:tcPr>
            <w:tcW w:w="1491" w:type="pct"/>
            <w:noWrap/>
            <w:vAlign w:val="center"/>
            <w:hideMark/>
          </w:tcPr>
          <w:p w:rsidR="00045205" w:rsidRPr="009634EB" w:rsidRDefault="00045205" w:rsidP="00E46A56">
            <w:pPr>
              <w:jc w:val="right"/>
              <w:rPr>
                <w:b/>
                <w:bCs/>
                <w:sz w:val="20"/>
                <w:szCs w:val="20"/>
              </w:rPr>
            </w:pPr>
            <w:r w:rsidRPr="009634EB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612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34EB">
              <w:rPr>
                <w:rFonts w:eastAsiaTheme="minorEastAsia"/>
                <w:b/>
                <w:sz w:val="20"/>
                <w:szCs w:val="20"/>
              </w:rPr>
              <w:t>208</w:t>
            </w:r>
          </w:p>
        </w:tc>
        <w:tc>
          <w:tcPr>
            <w:tcW w:w="636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34EB">
              <w:rPr>
                <w:b/>
                <w:bCs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504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34EB">
              <w:rPr>
                <w:b/>
                <w:bCs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498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34EB">
              <w:rPr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31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 w:rsidRPr="009634EB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9" w:type="pct"/>
            <w:noWrap/>
            <w:vAlign w:val="center"/>
            <w:hideMark/>
          </w:tcPr>
          <w:p w:rsidR="00045205" w:rsidRPr="009634EB" w:rsidRDefault="00045205" w:rsidP="00E46A5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634EB">
              <w:rPr>
                <w:rFonts w:eastAsiaTheme="minorEastAsia"/>
                <w:b/>
                <w:sz w:val="20"/>
                <w:szCs w:val="20"/>
              </w:rPr>
              <w:t>89,9</w:t>
            </w:r>
          </w:p>
        </w:tc>
      </w:tr>
      <w:bookmarkEnd w:id="40"/>
    </w:tbl>
    <w:p w:rsidR="00045205" w:rsidRPr="00104DFE" w:rsidRDefault="00045205" w:rsidP="00104DFE">
      <w:pPr>
        <w:rPr>
          <w:rFonts w:ascii="Cambria" w:hAnsi="Cambria"/>
          <w:color w:val="365F91"/>
        </w:rPr>
      </w:pPr>
    </w:p>
    <w:p w:rsidR="00045205" w:rsidRPr="0049651F" w:rsidRDefault="00045205" w:rsidP="00045205">
      <w:pPr>
        <w:pStyle w:val="1"/>
        <w:spacing w:before="120"/>
        <w:jc w:val="center"/>
        <w:rPr>
          <w:sz w:val="24"/>
          <w:szCs w:val="24"/>
        </w:rPr>
      </w:pPr>
      <w:bookmarkStart w:id="41" w:name="_Toc141699820"/>
      <w:r>
        <w:rPr>
          <w:sz w:val="24"/>
          <w:szCs w:val="24"/>
        </w:rPr>
        <w:t>УЧЕБНЫЙ ПРЕДМЕТ «</w:t>
      </w:r>
      <w:r w:rsidRPr="0049651F">
        <w:rPr>
          <w:sz w:val="24"/>
          <w:szCs w:val="24"/>
        </w:rPr>
        <w:t>ИНФОРМАТИКА</w:t>
      </w:r>
      <w:bookmarkEnd w:id="35"/>
      <w:r>
        <w:rPr>
          <w:sz w:val="24"/>
          <w:szCs w:val="24"/>
        </w:rPr>
        <w:t>»</w:t>
      </w:r>
      <w:bookmarkEnd w:id="41"/>
    </w:p>
    <w:p w:rsidR="00045205" w:rsidRPr="00773B61" w:rsidRDefault="00045205" w:rsidP="00045205">
      <w:pPr>
        <w:pStyle w:val="2"/>
        <w:jc w:val="center"/>
        <w:rPr>
          <w:color w:val="365F91"/>
        </w:rPr>
      </w:pPr>
      <w:bookmarkStart w:id="42" w:name="_Toc331059717"/>
      <w:bookmarkStart w:id="43" w:name="_Toc141699821"/>
      <w:r w:rsidRPr="00773B61">
        <w:rPr>
          <w:color w:val="365F91"/>
        </w:rPr>
        <w:t xml:space="preserve">Результаты </w:t>
      </w:r>
      <w:r>
        <w:rPr>
          <w:color w:val="365F91"/>
        </w:rPr>
        <w:t>ОГЭ</w:t>
      </w:r>
      <w:r w:rsidRPr="00773B61">
        <w:rPr>
          <w:color w:val="365F91"/>
        </w:rPr>
        <w:t xml:space="preserve"> по учебному предмету </w:t>
      </w:r>
      <w:r>
        <w:rPr>
          <w:color w:val="365F91"/>
        </w:rPr>
        <w:t>«</w:t>
      </w:r>
      <w:r w:rsidRPr="00773B61">
        <w:rPr>
          <w:color w:val="365F91"/>
        </w:rPr>
        <w:t>Информатика</w:t>
      </w:r>
      <w:r>
        <w:rPr>
          <w:color w:val="365F91"/>
        </w:rPr>
        <w:t>»</w:t>
      </w:r>
      <w:bookmarkEnd w:id="42"/>
      <w:bookmarkEnd w:id="43"/>
    </w:p>
    <w:p w:rsidR="00045205" w:rsidRPr="009F2689" w:rsidRDefault="00045205" w:rsidP="00045205"/>
    <w:p w:rsidR="00045205" w:rsidRDefault="00045205" w:rsidP="00045205">
      <w:pPr>
        <w:pStyle w:val="Default"/>
        <w:ind w:firstLine="709"/>
        <w:jc w:val="both"/>
        <w:rPr>
          <w:rFonts w:eastAsia="Calibri"/>
          <w:color w:val="auto"/>
        </w:rPr>
      </w:pPr>
      <w:r w:rsidRPr="0077153C">
        <w:rPr>
          <w:color w:val="auto"/>
        </w:rPr>
        <w:t xml:space="preserve">На основании приказа департамента образования и науки Брянской области от </w:t>
      </w:r>
      <w:r w:rsidRPr="00A06844">
        <w:rPr>
          <w:rFonts w:eastAsia="Times New Roman"/>
        </w:rPr>
        <w:t>05.04.2023 г. № 570</w:t>
      </w:r>
      <w:r w:rsidRPr="0077153C">
        <w:rPr>
          <w:color w:val="auto"/>
        </w:rPr>
        <w:t>«Об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</w:t>
      </w:r>
      <w:r>
        <w:rPr>
          <w:color w:val="auto"/>
        </w:rPr>
        <w:t>3</w:t>
      </w:r>
      <w:r w:rsidRPr="0077153C">
        <w:rPr>
          <w:color w:val="auto"/>
        </w:rPr>
        <w:t>году»</w:t>
      </w:r>
      <w:r w:rsidRPr="0077153C">
        <w:t xml:space="preserve">установлена следующая шкала перевода первичного балла за выполнение экзаменационной работы по учебному предмету </w:t>
      </w:r>
      <w:r w:rsidRPr="0077153C">
        <w:rPr>
          <w:color w:val="auto"/>
        </w:rPr>
        <w:t>«Информатика»</w:t>
      </w:r>
      <w:r w:rsidRPr="0077153C">
        <w:t>в отметку по пятибалльной шкале: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2142"/>
        <w:gridCol w:w="1939"/>
        <w:gridCol w:w="1940"/>
        <w:gridCol w:w="1944"/>
      </w:tblGrid>
      <w:tr w:rsidR="00045205" w:rsidRPr="008036D7" w:rsidTr="00BD6E6D">
        <w:tc>
          <w:tcPr>
            <w:tcW w:w="795" w:type="pct"/>
          </w:tcPr>
          <w:p w:rsidR="00045205" w:rsidRPr="008036D7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205" w:type="pct"/>
            <w:gridSpan w:val="4"/>
            <w:vAlign w:val="center"/>
          </w:tcPr>
          <w:p w:rsidR="00045205" w:rsidRPr="008036D7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045205" w:rsidRPr="008036D7" w:rsidTr="00BD6E6D">
        <w:tc>
          <w:tcPr>
            <w:tcW w:w="795" w:type="pct"/>
            <w:vMerge w:val="restart"/>
            <w:vAlign w:val="center"/>
          </w:tcPr>
          <w:p w:rsidR="00045205" w:rsidRPr="008036D7" w:rsidRDefault="00045205" w:rsidP="00E46A56">
            <w:pPr>
              <w:jc w:val="center"/>
              <w:rPr>
                <w:b/>
                <w:sz w:val="20"/>
                <w:szCs w:val="20"/>
              </w:rPr>
            </w:pPr>
            <w:r w:rsidRPr="008036D7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1128" w:type="pct"/>
            <w:vAlign w:val="center"/>
          </w:tcPr>
          <w:p w:rsidR="00045205" w:rsidRPr="008036D7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8036D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025" w:type="pct"/>
            <w:vAlign w:val="center"/>
          </w:tcPr>
          <w:p w:rsidR="00045205" w:rsidRPr="008036D7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8036D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025" w:type="pct"/>
            <w:vAlign w:val="center"/>
          </w:tcPr>
          <w:p w:rsidR="00045205" w:rsidRPr="008036D7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8036D7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027" w:type="pct"/>
            <w:vAlign w:val="center"/>
          </w:tcPr>
          <w:p w:rsidR="00045205" w:rsidRPr="008036D7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8036D7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045205" w:rsidRPr="008036D7" w:rsidTr="00BD6E6D">
        <w:trPr>
          <w:trHeight w:val="245"/>
        </w:trPr>
        <w:tc>
          <w:tcPr>
            <w:tcW w:w="795" w:type="pct"/>
            <w:vMerge/>
          </w:tcPr>
          <w:p w:rsidR="00045205" w:rsidRPr="008036D7" w:rsidRDefault="00045205" w:rsidP="00E46A56">
            <w:pPr>
              <w:jc w:val="both"/>
            </w:pPr>
          </w:p>
        </w:tc>
        <w:tc>
          <w:tcPr>
            <w:tcW w:w="4205" w:type="pct"/>
            <w:gridSpan w:val="4"/>
            <w:vAlign w:val="center"/>
          </w:tcPr>
          <w:p w:rsidR="00045205" w:rsidRPr="008036D7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045205" w:rsidRPr="008036D7" w:rsidTr="00BD6E6D">
        <w:tc>
          <w:tcPr>
            <w:tcW w:w="795" w:type="pct"/>
            <w:vMerge/>
          </w:tcPr>
          <w:p w:rsidR="00045205" w:rsidRPr="008036D7" w:rsidRDefault="00045205" w:rsidP="00E46A56">
            <w:pPr>
              <w:jc w:val="center"/>
            </w:pPr>
          </w:p>
        </w:tc>
        <w:tc>
          <w:tcPr>
            <w:tcW w:w="1128" w:type="pct"/>
            <w:vAlign w:val="center"/>
          </w:tcPr>
          <w:p w:rsidR="00045205" w:rsidRPr="009837AC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9837AC">
              <w:rPr>
                <w:b/>
                <w:sz w:val="18"/>
                <w:szCs w:val="18"/>
              </w:rPr>
              <w:t>0 - 4</w:t>
            </w:r>
          </w:p>
        </w:tc>
        <w:tc>
          <w:tcPr>
            <w:tcW w:w="1025" w:type="pct"/>
            <w:vAlign w:val="center"/>
          </w:tcPr>
          <w:p w:rsidR="00045205" w:rsidRPr="009837AC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9837AC">
              <w:rPr>
                <w:b/>
                <w:sz w:val="18"/>
                <w:szCs w:val="18"/>
              </w:rPr>
              <w:t>5 - 10</w:t>
            </w:r>
          </w:p>
        </w:tc>
        <w:tc>
          <w:tcPr>
            <w:tcW w:w="1025" w:type="pct"/>
            <w:vAlign w:val="center"/>
          </w:tcPr>
          <w:p w:rsidR="00045205" w:rsidRPr="009837AC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9837AC">
              <w:rPr>
                <w:b/>
                <w:sz w:val="18"/>
                <w:szCs w:val="18"/>
              </w:rPr>
              <w:t>11 - 15</w:t>
            </w:r>
          </w:p>
        </w:tc>
        <w:tc>
          <w:tcPr>
            <w:tcW w:w="1027" w:type="pct"/>
            <w:vAlign w:val="center"/>
          </w:tcPr>
          <w:p w:rsidR="00045205" w:rsidRPr="009837AC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9837AC">
              <w:rPr>
                <w:b/>
                <w:sz w:val="18"/>
                <w:szCs w:val="18"/>
              </w:rPr>
              <w:t>16 - 19</w:t>
            </w:r>
          </w:p>
        </w:tc>
      </w:tr>
    </w:tbl>
    <w:p w:rsidR="00836464" w:rsidRDefault="00836464" w:rsidP="00045205">
      <w:pPr>
        <w:jc w:val="center"/>
        <w:rPr>
          <w:rFonts w:ascii="Cambria" w:hAnsi="Cambria"/>
          <w:b/>
          <w:color w:val="365F91"/>
        </w:rPr>
      </w:pPr>
      <w:bookmarkStart w:id="44" w:name="_Toc331059718"/>
    </w:p>
    <w:p w:rsidR="00045205" w:rsidRPr="002E6D43" w:rsidRDefault="00045205" w:rsidP="00045205">
      <w:pPr>
        <w:jc w:val="center"/>
        <w:rPr>
          <w:rFonts w:ascii="Cambria" w:hAnsi="Cambria"/>
          <w:b/>
          <w:color w:val="365F91"/>
        </w:rPr>
      </w:pPr>
      <w:r>
        <w:rPr>
          <w:rFonts w:ascii="Cambria" w:hAnsi="Cambria"/>
          <w:b/>
          <w:color w:val="365F91"/>
        </w:rPr>
        <w:t>Р</w:t>
      </w:r>
      <w:r w:rsidRPr="002E6D43">
        <w:rPr>
          <w:rFonts w:ascii="Cambria" w:hAnsi="Cambria"/>
          <w:b/>
          <w:color w:val="365F91"/>
        </w:rPr>
        <w:t xml:space="preserve">езультаты </w:t>
      </w:r>
      <w:r>
        <w:rPr>
          <w:rFonts w:ascii="Cambria" w:hAnsi="Cambria"/>
          <w:b/>
          <w:color w:val="365F91"/>
        </w:rPr>
        <w:t>ОГЭ по учебному предмету «Информатика»</w:t>
      </w:r>
    </w:p>
    <w:p w:rsidR="00045205" w:rsidRDefault="00045205" w:rsidP="00045205">
      <w:pPr>
        <w:jc w:val="center"/>
        <w:rPr>
          <w:rFonts w:ascii="Cambria" w:hAnsi="Cambria"/>
          <w:b/>
          <w:color w:val="365F91"/>
        </w:rPr>
      </w:pPr>
      <w:r w:rsidRPr="002E6D43">
        <w:rPr>
          <w:rFonts w:ascii="Cambria" w:hAnsi="Cambria"/>
          <w:b/>
          <w:color w:val="365F91"/>
        </w:rPr>
        <w:t>в ОО с различными образовательными программами</w:t>
      </w:r>
    </w:p>
    <w:p w:rsidR="00836464" w:rsidRPr="007F0FAB" w:rsidRDefault="00836464" w:rsidP="00836464">
      <w:pPr>
        <w:pStyle w:val="ab"/>
        <w:jc w:val="right"/>
        <w:rPr>
          <w:b w:val="0"/>
          <w:color w:val="365F91"/>
        </w:rPr>
      </w:pPr>
      <w:r>
        <w:t xml:space="preserve">Таблица </w:t>
      </w:r>
      <w:fldSimple w:instr=" SEQ Таблица \* ARABIC ">
        <w:r w:rsidR="001B08D9">
          <w:rPr>
            <w:noProof/>
          </w:rPr>
          <w:t>80</w:t>
        </w:r>
      </w:fldSimple>
    </w:p>
    <w:tbl>
      <w:tblPr>
        <w:tblW w:w="5000" w:type="pct"/>
        <w:tblLook w:val="04A0"/>
      </w:tblPr>
      <w:tblGrid>
        <w:gridCol w:w="2867"/>
        <w:gridCol w:w="1259"/>
        <w:gridCol w:w="1257"/>
        <w:gridCol w:w="997"/>
        <w:gridCol w:w="985"/>
        <w:gridCol w:w="1443"/>
        <w:gridCol w:w="1046"/>
      </w:tblGrid>
      <w:tr w:rsidR="00045205" w:rsidTr="00836464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4756" w:rsidRDefault="00045205" w:rsidP="00E46A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D4756">
              <w:rPr>
                <w:b/>
                <w:color w:val="000000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FD4756" w:rsidRDefault="00045205" w:rsidP="00E46A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D4756">
              <w:rPr>
                <w:b/>
                <w:color w:val="000000"/>
                <w:sz w:val="18"/>
                <w:szCs w:val="18"/>
              </w:rPr>
              <w:t>Количество ОО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FD4756" w:rsidRDefault="00045205" w:rsidP="00E46A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D4756">
              <w:rPr>
                <w:b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FD4756" w:rsidRDefault="00045205" w:rsidP="00E46A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D4756">
              <w:rPr>
                <w:b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FD4756" w:rsidRDefault="00045205" w:rsidP="00E46A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D4756">
              <w:rPr>
                <w:b/>
                <w:color w:val="000000"/>
                <w:sz w:val="18"/>
                <w:szCs w:val="18"/>
              </w:rPr>
              <w:t>Средняя отметка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FD4756" w:rsidRDefault="00045205" w:rsidP="00E46A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D4756">
              <w:rPr>
                <w:b/>
                <w:color w:val="000000"/>
                <w:sz w:val="18"/>
                <w:szCs w:val="18"/>
              </w:rPr>
              <w:t xml:space="preserve">Успеваемость (в %)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FD4756" w:rsidRDefault="00045205" w:rsidP="00E46A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D4756">
              <w:rPr>
                <w:b/>
                <w:color w:val="000000"/>
                <w:sz w:val="18"/>
                <w:szCs w:val="18"/>
              </w:rPr>
              <w:t>Качество (в %)</w:t>
            </w:r>
          </w:p>
        </w:tc>
      </w:tr>
      <w:tr w:rsidR="00045205" w:rsidTr="00836464">
        <w:trPr>
          <w:trHeight w:val="2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FD4756" w:rsidRDefault="00045205" w:rsidP="00E46A56">
            <w:pPr>
              <w:rPr>
                <w:color w:val="000000"/>
                <w:sz w:val="20"/>
                <w:szCs w:val="20"/>
              </w:rPr>
            </w:pPr>
            <w:r w:rsidRPr="00FD4756">
              <w:rPr>
                <w:color w:val="000000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70,6</w:t>
            </w:r>
          </w:p>
        </w:tc>
      </w:tr>
      <w:tr w:rsidR="00045205" w:rsidTr="00836464">
        <w:trPr>
          <w:trHeight w:val="2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FD4756" w:rsidRDefault="00045205" w:rsidP="00E46A56">
            <w:pPr>
              <w:rPr>
                <w:color w:val="000000"/>
                <w:sz w:val="20"/>
                <w:szCs w:val="20"/>
              </w:rPr>
            </w:pPr>
            <w:r w:rsidRPr="00FD4756">
              <w:rPr>
                <w:color w:val="000000"/>
                <w:sz w:val="20"/>
                <w:szCs w:val="20"/>
              </w:rPr>
              <w:t>Средняя общеобразовательная школа с углубленным преподаванием отдельных предметов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69,5</w:t>
            </w:r>
          </w:p>
        </w:tc>
      </w:tr>
      <w:tr w:rsidR="00045205" w:rsidTr="00836464">
        <w:trPr>
          <w:trHeight w:val="2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FD4756" w:rsidRDefault="00045205" w:rsidP="00E46A56">
            <w:pPr>
              <w:rPr>
                <w:color w:val="000000"/>
                <w:sz w:val="20"/>
                <w:szCs w:val="20"/>
              </w:rPr>
            </w:pPr>
            <w:r w:rsidRPr="00FD4756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77,2</w:t>
            </w:r>
          </w:p>
        </w:tc>
      </w:tr>
      <w:tr w:rsidR="00045205" w:rsidTr="00836464">
        <w:trPr>
          <w:trHeight w:val="2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FD4756" w:rsidRDefault="00045205" w:rsidP="00E46A56">
            <w:pPr>
              <w:rPr>
                <w:color w:val="000000"/>
                <w:sz w:val="20"/>
                <w:szCs w:val="20"/>
              </w:rPr>
            </w:pPr>
            <w:r w:rsidRPr="00FD4756"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91,4</w:t>
            </w:r>
          </w:p>
        </w:tc>
      </w:tr>
      <w:tr w:rsidR="00045205" w:rsidTr="00836464">
        <w:trPr>
          <w:trHeight w:val="2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FD4756" w:rsidRDefault="00045205" w:rsidP="00E46A56">
            <w:pPr>
              <w:rPr>
                <w:color w:val="000000"/>
                <w:sz w:val="20"/>
                <w:szCs w:val="20"/>
              </w:rPr>
            </w:pPr>
            <w:r w:rsidRPr="00FD4756">
              <w:rPr>
                <w:color w:val="000000"/>
                <w:sz w:val="20"/>
                <w:szCs w:val="20"/>
              </w:rPr>
              <w:t>Основная общеобразовательная школа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</w:t>
            </w:r>
          </w:p>
        </w:tc>
      </w:tr>
      <w:tr w:rsidR="00045205" w:rsidTr="00836464">
        <w:trPr>
          <w:trHeight w:val="2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FD4756" w:rsidRDefault="00045205" w:rsidP="00E46A56">
            <w:pPr>
              <w:rPr>
                <w:color w:val="000000"/>
                <w:sz w:val="20"/>
                <w:szCs w:val="20"/>
              </w:rPr>
            </w:pPr>
            <w:r w:rsidRPr="00FD4756">
              <w:rPr>
                <w:color w:val="000000"/>
                <w:sz w:val="20"/>
                <w:szCs w:val="20"/>
              </w:rPr>
              <w:t>Средняя общеобразовательная школа-интернат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045205" w:rsidTr="00836464">
        <w:trPr>
          <w:trHeight w:val="2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FD4756" w:rsidRDefault="00045205" w:rsidP="00E46A56">
            <w:pPr>
              <w:rPr>
                <w:color w:val="000000"/>
                <w:sz w:val="20"/>
                <w:szCs w:val="20"/>
              </w:rPr>
            </w:pPr>
            <w:r w:rsidRPr="00FD4756">
              <w:rPr>
                <w:color w:val="000000"/>
                <w:sz w:val="20"/>
                <w:szCs w:val="20"/>
              </w:rPr>
              <w:t>Кадетская школа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045205" w:rsidTr="00836464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FD4756" w:rsidRDefault="00045205" w:rsidP="00E46A56">
            <w:pPr>
              <w:rPr>
                <w:color w:val="000000"/>
                <w:sz w:val="20"/>
                <w:szCs w:val="20"/>
              </w:rPr>
            </w:pPr>
            <w:r w:rsidRPr="00FD4756">
              <w:rPr>
                <w:color w:val="000000"/>
                <w:sz w:val="20"/>
                <w:szCs w:val="20"/>
              </w:rPr>
              <w:t>Вечерняя (сменная) общеобразовательная школа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045205" w:rsidTr="00836464">
        <w:trPr>
          <w:trHeight w:val="20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4756" w:rsidRDefault="00045205" w:rsidP="00E46A56">
            <w:pPr>
              <w:jc w:val="right"/>
              <w:rPr>
                <w:b/>
                <w:bCs/>
                <w:sz w:val="20"/>
                <w:szCs w:val="20"/>
              </w:rPr>
            </w:pPr>
            <w:r w:rsidRPr="00FD4756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b/>
                <w:sz w:val="20"/>
                <w:szCs w:val="20"/>
              </w:rPr>
            </w:pPr>
            <w:r w:rsidRPr="00B1353D">
              <w:rPr>
                <w:b/>
                <w:bCs/>
                <w:color w:val="000000"/>
                <w:sz w:val="20"/>
                <w:szCs w:val="20"/>
              </w:rPr>
              <w:t>2872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b/>
                <w:sz w:val="20"/>
                <w:szCs w:val="20"/>
              </w:rPr>
            </w:pPr>
            <w:r w:rsidRPr="00B1353D">
              <w:rPr>
                <w:b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b/>
                <w:sz w:val="20"/>
                <w:szCs w:val="20"/>
              </w:rPr>
            </w:pPr>
            <w:r w:rsidRPr="00B1353D">
              <w:rPr>
                <w:b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b/>
                <w:sz w:val="20"/>
                <w:szCs w:val="20"/>
              </w:rPr>
            </w:pPr>
            <w:r w:rsidRPr="00B1353D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D5B22" w:rsidRDefault="00045205" w:rsidP="00E46A56">
            <w:pPr>
              <w:jc w:val="center"/>
              <w:rPr>
                <w:b/>
                <w:sz w:val="20"/>
                <w:szCs w:val="20"/>
              </w:rPr>
            </w:pPr>
            <w:r w:rsidRPr="00B1353D">
              <w:rPr>
                <w:b/>
                <w:color w:val="000000"/>
                <w:sz w:val="20"/>
                <w:szCs w:val="20"/>
              </w:rPr>
              <w:t>73,3</w:t>
            </w:r>
          </w:p>
        </w:tc>
      </w:tr>
    </w:tbl>
    <w:p w:rsidR="00155781" w:rsidRDefault="00155781" w:rsidP="00045205">
      <w:pPr>
        <w:pStyle w:val="1"/>
        <w:spacing w:before="0"/>
        <w:jc w:val="center"/>
        <w:rPr>
          <w:sz w:val="24"/>
          <w:szCs w:val="24"/>
        </w:rPr>
      </w:pPr>
      <w:bookmarkStart w:id="45" w:name="_Toc141699823"/>
      <w:bookmarkEnd w:id="44"/>
    </w:p>
    <w:p w:rsidR="00045205" w:rsidRPr="0049651F" w:rsidRDefault="00045205" w:rsidP="00045205">
      <w:pPr>
        <w:pStyle w:val="1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УЧЕБНЫЙ ПРЕДМЕТ «</w:t>
      </w:r>
      <w:r w:rsidRPr="0049651F">
        <w:rPr>
          <w:sz w:val="24"/>
          <w:szCs w:val="24"/>
        </w:rPr>
        <w:t>БИОЛОГИЯ</w:t>
      </w:r>
      <w:bookmarkEnd w:id="36"/>
      <w:r>
        <w:rPr>
          <w:sz w:val="24"/>
          <w:szCs w:val="24"/>
        </w:rPr>
        <w:t>»</w:t>
      </w:r>
      <w:bookmarkEnd w:id="45"/>
    </w:p>
    <w:p w:rsidR="00045205" w:rsidRPr="00081044" w:rsidRDefault="00045205" w:rsidP="00045205">
      <w:pPr>
        <w:pStyle w:val="2"/>
        <w:jc w:val="center"/>
        <w:rPr>
          <w:color w:val="365F91"/>
        </w:rPr>
      </w:pPr>
      <w:bookmarkStart w:id="46" w:name="_Toc331059696"/>
      <w:bookmarkStart w:id="47" w:name="_Toc141699824"/>
      <w:r w:rsidRPr="00081044">
        <w:rPr>
          <w:color w:val="365F91"/>
        </w:rPr>
        <w:t xml:space="preserve">Результаты </w:t>
      </w:r>
      <w:r>
        <w:rPr>
          <w:color w:val="365F91"/>
        </w:rPr>
        <w:t>ОГЭ</w:t>
      </w:r>
      <w:r w:rsidRPr="00081044">
        <w:rPr>
          <w:color w:val="365F91"/>
        </w:rPr>
        <w:t xml:space="preserve"> по учебному предмету </w:t>
      </w:r>
      <w:r>
        <w:rPr>
          <w:color w:val="365F91"/>
        </w:rPr>
        <w:t>«</w:t>
      </w:r>
      <w:r w:rsidRPr="00081044">
        <w:rPr>
          <w:color w:val="365F91"/>
        </w:rPr>
        <w:t>Биология</w:t>
      </w:r>
      <w:r>
        <w:rPr>
          <w:color w:val="365F91"/>
        </w:rPr>
        <w:t>»</w:t>
      </w:r>
      <w:bookmarkEnd w:id="46"/>
      <w:bookmarkEnd w:id="47"/>
    </w:p>
    <w:p w:rsidR="00045205" w:rsidRPr="00C6788F" w:rsidRDefault="00045205" w:rsidP="00045205">
      <w:pPr>
        <w:rPr>
          <w:sz w:val="16"/>
          <w:szCs w:val="16"/>
        </w:rPr>
      </w:pPr>
    </w:p>
    <w:p w:rsidR="00045205" w:rsidRDefault="00045205" w:rsidP="00045205">
      <w:pPr>
        <w:pStyle w:val="Default"/>
        <w:ind w:firstLine="709"/>
        <w:jc w:val="both"/>
        <w:rPr>
          <w:rFonts w:eastAsia="Calibri"/>
          <w:color w:val="auto"/>
        </w:rPr>
      </w:pPr>
      <w:r w:rsidRPr="0077153C">
        <w:rPr>
          <w:color w:val="auto"/>
        </w:rPr>
        <w:lastRenderedPageBreak/>
        <w:t xml:space="preserve">На основании приказа департамента образования и науки Брянской области от </w:t>
      </w:r>
      <w:r w:rsidRPr="00BC30DE">
        <w:rPr>
          <w:color w:val="auto"/>
        </w:rPr>
        <w:t>05.04.2023 г. №570</w:t>
      </w:r>
      <w:r w:rsidRPr="0077153C">
        <w:rPr>
          <w:color w:val="auto"/>
        </w:rPr>
        <w:t>«Об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</w:t>
      </w:r>
      <w:r>
        <w:rPr>
          <w:color w:val="auto"/>
        </w:rPr>
        <w:t>3</w:t>
      </w:r>
      <w:r w:rsidRPr="0077153C">
        <w:rPr>
          <w:color w:val="auto"/>
        </w:rPr>
        <w:t>году»</w:t>
      </w:r>
      <w:r w:rsidRPr="0077153C">
        <w:t xml:space="preserve">установлена следующая шкала перевода первичного балла за выполнение экзаменационной работы по учебному предмету </w:t>
      </w:r>
      <w:r w:rsidRPr="0077153C">
        <w:rPr>
          <w:color w:val="auto"/>
        </w:rPr>
        <w:t>«Биология»</w:t>
      </w:r>
      <w:r w:rsidRPr="0077153C">
        <w:t>в отметку по пятибалльной шкале:</w:t>
      </w:r>
    </w:p>
    <w:p w:rsidR="00045205" w:rsidRPr="00C6788F" w:rsidRDefault="00045205" w:rsidP="00045205">
      <w:pPr>
        <w:ind w:firstLine="709"/>
        <w:jc w:val="both"/>
        <w:rPr>
          <w:sz w:val="16"/>
          <w:szCs w:val="16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2213"/>
        <w:gridCol w:w="2012"/>
        <w:gridCol w:w="2012"/>
        <w:gridCol w:w="1807"/>
      </w:tblGrid>
      <w:tr w:rsidR="00045205" w:rsidRPr="009C6F86" w:rsidTr="00DC3E3D">
        <w:tc>
          <w:tcPr>
            <w:tcW w:w="918" w:type="pct"/>
          </w:tcPr>
          <w:p w:rsidR="00045205" w:rsidRPr="008A36CC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082" w:type="pct"/>
            <w:gridSpan w:val="4"/>
            <w:vAlign w:val="center"/>
          </w:tcPr>
          <w:p w:rsidR="00045205" w:rsidRPr="008A36CC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045205" w:rsidRPr="009C6F86" w:rsidTr="00DC3E3D">
        <w:tc>
          <w:tcPr>
            <w:tcW w:w="918" w:type="pct"/>
            <w:vMerge w:val="restart"/>
            <w:vAlign w:val="center"/>
          </w:tcPr>
          <w:p w:rsidR="00045205" w:rsidRPr="008A36CC" w:rsidRDefault="00045205" w:rsidP="00E46A56">
            <w:pPr>
              <w:jc w:val="center"/>
              <w:rPr>
                <w:b/>
              </w:rPr>
            </w:pPr>
            <w:r w:rsidRPr="008A36CC">
              <w:rPr>
                <w:b/>
              </w:rPr>
              <w:t>БИОЛОГИЯ</w:t>
            </w:r>
          </w:p>
        </w:tc>
        <w:tc>
          <w:tcPr>
            <w:tcW w:w="1123" w:type="pct"/>
            <w:vAlign w:val="center"/>
          </w:tcPr>
          <w:p w:rsidR="00045205" w:rsidRPr="008A36CC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8A36C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021" w:type="pct"/>
            <w:vAlign w:val="center"/>
          </w:tcPr>
          <w:p w:rsidR="00045205" w:rsidRPr="008A36CC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8A36C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021" w:type="pct"/>
            <w:vAlign w:val="center"/>
          </w:tcPr>
          <w:p w:rsidR="00045205" w:rsidRPr="008A36CC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8A36CC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917" w:type="pct"/>
            <w:vAlign w:val="center"/>
          </w:tcPr>
          <w:p w:rsidR="00045205" w:rsidRPr="008A36CC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8A36CC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045205" w:rsidRPr="009C6F86" w:rsidTr="00DC3E3D">
        <w:trPr>
          <w:trHeight w:val="227"/>
        </w:trPr>
        <w:tc>
          <w:tcPr>
            <w:tcW w:w="918" w:type="pct"/>
            <w:vMerge/>
          </w:tcPr>
          <w:p w:rsidR="00045205" w:rsidRPr="008A36CC" w:rsidRDefault="00045205" w:rsidP="00E46A56">
            <w:pPr>
              <w:jc w:val="both"/>
            </w:pPr>
          </w:p>
        </w:tc>
        <w:tc>
          <w:tcPr>
            <w:tcW w:w="4082" w:type="pct"/>
            <w:gridSpan w:val="4"/>
            <w:vAlign w:val="center"/>
          </w:tcPr>
          <w:p w:rsidR="00045205" w:rsidRPr="008A36CC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045205" w:rsidTr="00DC3E3D">
        <w:tc>
          <w:tcPr>
            <w:tcW w:w="918" w:type="pct"/>
            <w:vMerge/>
          </w:tcPr>
          <w:p w:rsidR="00045205" w:rsidRPr="008A36CC" w:rsidRDefault="00045205" w:rsidP="00E46A56">
            <w:pPr>
              <w:jc w:val="center"/>
            </w:pPr>
          </w:p>
        </w:tc>
        <w:tc>
          <w:tcPr>
            <w:tcW w:w="1123" w:type="pct"/>
            <w:vAlign w:val="center"/>
          </w:tcPr>
          <w:p w:rsidR="00045205" w:rsidRPr="00083E37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083E37">
              <w:rPr>
                <w:b/>
                <w:sz w:val="18"/>
                <w:szCs w:val="18"/>
              </w:rPr>
              <w:t>0 - 12</w:t>
            </w:r>
          </w:p>
        </w:tc>
        <w:tc>
          <w:tcPr>
            <w:tcW w:w="1021" w:type="pct"/>
            <w:vAlign w:val="center"/>
          </w:tcPr>
          <w:p w:rsidR="00045205" w:rsidRPr="00083E37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083E37">
              <w:rPr>
                <w:b/>
                <w:sz w:val="18"/>
                <w:szCs w:val="18"/>
              </w:rPr>
              <w:t>13 - 2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1" w:type="pct"/>
            <w:vAlign w:val="center"/>
          </w:tcPr>
          <w:p w:rsidR="00045205" w:rsidRPr="00083E37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083E3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  <w:r w:rsidRPr="00083E37">
              <w:rPr>
                <w:b/>
                <w:sz w:val="18"/>
                <w:szCs w:val="18"/>
              </w:rPr>
              <w:t xml:space="preserve"> - 3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17" w:type="pct"/>
            <w:vAlign w:val="center"/>
          </w:tcPr>
          <w:p w:rsidR="00045205" w:rsidRPr="00083E37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083E3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8</w:t>
            </w:r>
            <w:r w:rsidRPr="00083E37">
              <w:rPr>
                <w:b/>
                <w:sz w:val="18"/>
                <w:szCs w:val="18"/>
              </w:rPr>
              <w:t xml:space="preserve"> - 4</w:t>
            </w:r>
            <w:r>
              <w:rPr>
                <w:b/>
                <w:sz w:val="18"/>
                <w:szCs w:val="18"/>
              </w:rPr>
              <w:t>8</w:t>
            </w:r>
          </w:p>
        </w:tc>
      </w:tr>
    </w:tbl>
    <w:p w:rsidR="00045205" w:rsidRDefault="00045205" w:rsidP="00045205"/>
    <w:p w:rsidR="00045205" w:rsidRPr="002509D1" w:rsidRDefault="00045205" w:rsidP="00045205">
      <w:pPr>
        <w:jc w:val="center"/>
        <w:rPr>
          <w:rFonts w:ascii="Cambria" w:hAnsi="Cambria"/>
          <w:b/>
          <w:bCs/>
          <w:color w:val="365F91"/>
        </w:rPr>
      </w:pPr>
      <w:r w:rsidRPr="00B554D2">
        <w:rPr>
          <w:rFonts w:ascii="Cambria" w:hAnsi="Cambria"/>
          <w:b/>
          <w:bCs/>
          <w:color w:val="365F91"/>
        </w:rPr>
        <w:t xml:space="preserve">Результаты </w:t>
      </w:r>
      <w:r>
        <w:rPr>
          <w:rFonts w:ascii="Cambria" w:hAnsi="Cambria"/>
          <w:b/>
          <w:bCs/>
          <w:color w:val="365F91"/>
        </w:rPr>
        <w:t>ОГЭ</w:t>
      </w:r>
      <w:r w:rsidRPr="002509D1">
        <w:rPr>
          <w:rFonts w:ascii="Cambria" w:hAnsi="Cambria"/>
          <w:b/>
          <w:bCs/>
          <w:color w:val="365F91"/>
        </w:rPr>
        <w:t xml:space="preserve"> по учебному предмету </w:t>
      </w:r>
      <w:r>
        <w:rPr>
          <w:rFonts w:ascii="Cambria" w:hAnsi="Cambria"/>
          <w:b/>
          <w:bCs/>
          <w:color w:val="365F91"/>
        </w:rPr>
        <w:t>«Биология»</w:t>
      </w:r>
    </w:p>
    <w:p w:rsidR="00045205" w:rsidRPr="00B554D2" w:rsidRDefault="00045205" w:rsidP="00045205">
      <w:pPr>
        <w:jc w:val="center"/>
        <w:rPr>
          <w:rFonts w:ascii="Cambria" w:hAnsi="Cambria"/>
          <w:b/>
          <w:bCs/>
          <w:color w:val="365F91"/>
        </w:rPr>
      </w:pPr>
      <w:r w:rsidRPr="002509D1">
        <w:rPr>
          <w:rFonts w:ascii="Cambria" w:hAnsi="Cambria"/>
          <w:b/>
          <w:bCs/>
          <w:color w:val="365F91"/>
        </w:rPr>
        <w:t>в ОО с различными</w:t>
      </w:r>
      <w:r w:rsidRPr="00B554D2">
        <w:rPr>
          <w:rFonts w:ascii="Cambria" w:hAnsi="Cambria"/>
          <w:b/>
          <w:bCs/>
          <w:color w:val="365F91"/>
        </w:rPr>
        <w:t xml:space="preserve"> образовательными программами</w:t>
      </w:r>
    </w:p>
    <w:p w:rsidR="00045205" w:rsidRDefault="00045205" w:rsidP="00045205">
      <w:pPr>
        <w:pStyle w:val="ab"/>
        <w:spacing w:after="0"/>
        <w:jc w:val="right"/>
      </w:pPr>
      <w:r>
        <w:t>Таблица</w:t>
      </w:r>
      <w:fldSimple w:instr=" SEQ Таблица \* ARABIC ">
        <w:r w:rsidR="001B08D9">
          <w:rPr>
            <w:noProof/>
          </w:rPr>
          <w:t>86</w:t>
        </w:r>
      </w:fldSimple>
    </w:p>
    <w:tbl>
      <w:tblPr>
        <w:tblW w:w="5000" w:type="pct"/>
        <w:tblLook w:val="04A0"/>
      </w:tblPr>
      <w:tblGrid>
        <w:gridCol w:w="2975"/>
        <w:gridCol w:w="1179"/>
        <w:gridCol w:w="1252"/>
        <w:gridCol w:w="992"/>
        <w:gridCol w:w="978"/>
        <w:gridCol w:w="1438"/>
        <w:gridCol w:w="1040"/>
      </w:tblGrid>
      <w:tr w:rsidR="00045205" w:rsidTr="00DC3E3D">
        <w:trPr>
          <w:trHeight w:val="52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1A1D84" w:rsidRDefault="00045205" w:rsidP="00E46A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1D84">
              <w:rPr>
                <w:b/>
                <w:color w:val="000000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1A1D84" w:rsidRDefault="00045205" w:rsidP="00E46A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1D84">
              <w:rPr>
                <w:b/>
                <w:color w:val="000000"/>
                <w:sz w:val="18"/>
                <w:szCs w:val="18"/>
              </w:rPr>
              <w:t>Количество ОО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1A1D84" w:rsidRDefault="00045205" w:rsidP="00E46A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1D84">
              <w:rPr>
                <w:b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1A1D84" w:rsidRDefault="00045205" w:rsidP="00E46A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1D84">
              <w:rPr>
                <w:b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1A1D84" w:rsidRDefault="00045205" w:rsidP="00E46A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1D84">
              <w:rPr>
                <w:b/>
                <w:color w:val="000000"/>
                <w:sz w:val="18"/>
                <w:szCs w:val="18"/>
              </w:rPr>
              <w:t>Средняя отметка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1A1D84" w:rsidRDefault="00045205" w:rsidP="00E46A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1D84">
              <w:rPr>
                <w:b/>
                <w:color w:val="000000"/>
                <w:sz w:val="18"/>
                <w:szCs w:val="18"/>
              </w:rPr>
              <w:t xml:space="preserve">Успеваемость (в %)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1A1D84" w:rsidRDefault="00045205" w:rsidP="00E46A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1D84">
              <w:rPr>
                <w:b/>
                <w:color w:val="000000"/>
                <w:sz w:val="18"/>
                <w:szCs w:val="18"/>
              </w:rPr>
              <w:t>Качество (в %)</w:t>
            </w:r>
          </w:p>
        </w:tc>
      </w:tr>
      <w:tr w:rsidR="00045205" w:rsidTr="00DC3E3D">
        <w:trPr>
          <w:trHeight w:val="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B554D2" w:rsidRDefault="00045205" w:rsidP="00E46A56">
            <w:pPr>
              <w:rPr>
                <w:color w:val="000000"/>
                <w:sz w:val="20"/>
                <w:szCs w:val="20"/>
              </w:rPr>
            </w:pPr>
            <w:r w:rsidRPr="00B554D2">
              <w:rPr>
                <w:color w:val="000000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4246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69,2</w:t>
            </w:r>
          </w:p>
        </w:tc>
      </w:tr>
      <w:tr w:rsidR="00045205" w:rsidTr="00DC3E3D">
        <w:trPr>
          <w:trHeight w:val="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B554D2" w:rsidRDefault="00045205" w:rsidP="00E46A56">
            <w:pPr>
              <w:rPr>
                <w:color w:val="000000"/>
                <w:sz w:val="20"/>
                <w:szCs w:val="20"/>
              </w:rPr>
            </w:pPr>
            <w:r w:rsidRPr="00B554D2">
              <w:rPr>
                <w:color w:val="000000"/>
                <w:sz w:val="20"/>
                <w:szCs w:val="20"/>
              </w:rPr>
              <w:t>Средняя общеобразовательная школа с углубленным преподаванием отдельных предметов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72,4</w:t>
            </w:r>
          </w:p>
        </w:tc>
      </w:tr>
      <w:tr w:rsidR="00045205" w:rsidTr="00DC3E3D">
        <w:trPr>
          <w:trHeight w:val="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B554D2" w:rsidRDefault="00045205" w:rsidP="00E46A56">
            <w:pPr>
              <w:rPr>
                <w:color w:val="000000"/>
                <w:sz w:val="20"/>
                <w:szCs w:val="20"/>
              </w:rPr>
            </w:pPr>
            <w:r w:rsidRPr="00B554D2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045205" w:rsidTr="00DC3E3D">
        <w:trPr>
          <w:trHeight w:val="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B554D2" w:rsidRDefault="00045205" w:rsidP="00E46A56">
            <w:pPr>
              <w:rPr>
                <w:color w:val="000000"/>
                <w:sz w:val="20"/>
                <w:szCs w:val="20"/>
              </w:rPr>
            </w:pPr>
            <w:r w:rsidRPr="00B554D2"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85,2</w:t>
            </w:r>
          </w:p>
        </w:tc>
      </w:tr>
      <w:tr w:rsidR="00045205" w:rsidTr="00DC3E3D">
        <w:trPr>
          <w:trHeight w:val="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B554D2" w:rsidRDefault="00045205" w:rsidP="00E46A56">
            <w:pPr>
              <w:rPr>
                <w:color w:val="000000"/>
                <w:sz w:val="20"/>
                <w:szCs w:val="20"/>
              </w:rPr>
            </w:pPr>
            <w:r w:rsidRPr="00B554D2">
              <w:rPr>
                <w:color w:val="000000"/>
                <w:sz w:val="20"/>
                <w:szCs w:val="20"/>
              </w:rPr>
              <w:t>Основная общеобразовательная школа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68,6</w:t>
            </w:r>
          </w:p>
        </w:tc>
      </w:tr>
      <w:tr w:rsidR="00045205" w:rsidTr="00DC3E3D">
        <w:trPr>
          <w:trHeight w:val="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B554D2" w:rsidRDefault="00045205" w:rsidP="00E46A56">
            <w:pPr>
              <w:rPr>
                <w:color w:val="000000"/>
                <w:sz w:val="20"/>
                <w:szCs w:val="20"/>
              </w:rPr>
            </w:pPr>
            <w:r w:rsidRPr="00B554D2">
              <w:rPr>
                <w:color w:val="000000"/>
                <w:sz w:val="20"/>
                <w:szCs w:val="20"/>
              </w:rPr>
              <w:t>Средняя общеобразовательная школа-интернат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60,9</w:t>
            </w:r>
          </w:p>
        </w:tc>
      </w:tr>
      <w:tr w:rsidR="00045205" w:rsidTr="00DC3E3D">
        <w:trPr>
          <w:trHeight w:val="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B554D2" w:rsidRDefault="00045205" w:rsidP="00E46A56">
            <w:pPr>
              <w:rPr>
                <w:color w:val="000000"/>
                <w:sz w:val="20"/>
                <w:szCs w:val="20"/>
              </w:rPr>
            </w:pPr>
            <w:r w:rsidRPr="00B554D2">
              <w:rPr>
                <w:color w:val="000000"/>
                <w:sz w:val="20"/>
                <w:szCs w:val="20"/>
              </w:rPr>
              <w:t>Кадетская школа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F16BF6">
              <w:rPr>
                <w:color w:val="000000"/>
                <w:sz w:val="20"/>
                <w:szCs w:val="20"/>
              </w:rPr>
              <w:t>84,6</w:t>
            </w:r>
          </w:p>
        </w:tc>
      </w:tr>
      <w:tr w:rsidR="00045205" w:rsidTr="00DC3E3D">
        <w:trPr>
          <w:trHeight w:val="2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B554D2" w:rsidRDefault="00045205" w:rsidP="00E46A56">
            <w:pPr>
              <w:rPr>
                <w:color w:val="000000"/>
                <w:sz w:val="20"/>
                <w:szCs w:val="20"/>
              </w:rPr>
            </w:pPr>
            <w:r w:rsidRPr="00B554D2">
              <w:rPr>
                <w:color w:val="000000"/>
                <w:sz w:val="20"/>
                <w:szCs w:val="20"/>
              </w:rPr>
              <w:t>Вечерняя (сменная) общеобразовательная школа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sz w:val="20"/>
                <w:szCs w:val="20"/>
              </w:rPr>
            </w:pPr>
            <w:r w:rsidRPr="00F16BF6">
              <w:rPr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sz w:val="20"/>
                <w:szCs w:val="20"/>
              </w:rPr>
            </w:pPr>
            <w:r w:rsidRPr="00F16BF6"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sz w:val="20"/>
                <w:szCs w:val="20"/>
              </w:rPr>
            </w:pPr>
            <w:r w:rsidRPr="00F16BF6">
              <w:rPr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sz w:val="20"/>
                <w:szCs w:val="20"/>
              </w:rPr>
            </w:pPr>
            <w:r w:rsidRPr="00F16BF6">
              <w:rPr>
                <w:sz w:val="20"/>
                <w:szCs w:val="20"/>
              </w:rPr>
              <w:t>-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sz w:val="20"/>
                <w:szCs w:val="20"/>
              </w:rPr>
            </w:pPr>
            <w:r w:rsidRPr="00F16BF6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F16BF6" w:rsidRDefault="00045205" w:rsidP="00E46A56">
            <w:pPr>
              <w:jc w:val="center"/>
              <w:rPr>
                <w:sz w:val="20"/>
                <w:szCs w:val="20"/>
              </w:rPr>
            </w:pPr>
            <w:r w:rsidRPr="00F16BF6">
              <w:rPr>
                <w:sz w:val="20"/>
                <w:szCs w:val="20"/>
              </w:rPr>
              <w:t>-</w:t>
            </w:r>
          </w:p>
        </w:tc>
      </w:tr>
      <w:tr w:rsidR="00045205" w:rsidTr="00DC3E3D">
        <w:trPr>
          <w:trHeight w:val="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B554D2" w:rsidRDefault="00045205" w:rsidP="00E46A56">
            <w:pPr>
              <w:jc w:val="right"/>
              <w:rPr>
                <w:b/>
                <w:bCs/>
                <w:sz w:val="20"/>
                <w:szCs w:val="20"/>
              </w:rPr>
            </w:pPr>
            <w:r w:rsidRPr="00B554D2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F5DF5" w:rsidRDefault="00045205" w:rsidP="00E46A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5DF5">
              <w:rPr>
                <w:b/>
                <w:color w:val="000000"/>
                <w:sz w:val="20"/>
                <w:szCs w:val="20"/>
              </w:rPr>
              <w:t>359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F5DF5" w:rsidRDefault="00045205" w:rsidP="00E46A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5DF5">
              <w:rPr>
                <w:b/>
                <w:color w:val="000000"/>
                <w:sz w:val="20"/>
                <w:szCs w:val="20"/>
              </w:rPr>
              <w:t>5104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F5DF5" w:rsidRDefault="00045205" w:rsidP="00E46A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5DF5">
              <w:rPr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F5DF5" w:rsidRDefault="00045205" w:rsidP="00E46A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5DF5">
              <w:rPr>
                <w:b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F5DF5" w:rsidRDefault="00045205" w:rsidP="00E46A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5DF5">
              <w:rPr>
                <w:b/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8F5DF5" w:rsidRDefault="00045205" w:rsidP="00E46A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5DF5">
              <w:rPr>
                <w:b/>
                <w:color w:val="000000"/>
                <w:sz w:val="20"/>
                <w:szCs w:val="20"/>
              </w:rPr>
              <w:t>71,0</w:t>
            </w:r>
          </w:p>
        </w:tc>
      </w:tr>
    </w:tbl>
    <w:p w:rsidR="00045205" w:rsidRDefault="00045205" w:rsidP="00045205"/>
    <w:p w:rsidR="00D96857" w:rsidRDefault="00D96857" w:rsidP="00D96857">
      <w:pPr>
        <w:pStyle w:val="1"/>
        <w:spacing w:before="200" w:after="120"/>
        <w:contextualSpacing/>
        <w:jc w:val="center"/>
        <w:rPr>
          <w:sz w:val="24"/>
          <w:szCs w:val="24"/>
        </w:rPr>
      </w:pPr>
      <w:bookmarkStart w:id="48" w:name="_Toc141699826"/>
      <w:bookmarkStart w:id="49" w:name="_Toc331059707"/>
      <w:r w:rsidRPr="0049651F">
        <w:rPr>
          <w:sz w:val="24"/>
          <w:szCs w:val="24"/>
        </w:rPr>
        <w:t xml:space="preserve">Результаты </w:t>
      </w:r>
      <w:r>
        <w:rPr>
          <w:sz w:val="24"/>
          <w:szCs w:val="24"/>
        </w:rPr>
        <w:t>ГВЭ</w:t>
      </w:r>
      <w:r w:rsidRPr="0049651F">
        <w:rPr>
          <w:sz w:val="24"/>
          <w:szCs w:val="24"/>
        </w:rPr>
        <w:t xml:space="preserve"> по </w:t>
      </w:r>
      <w:r>
        <w:rPr>
          <w:sz w:val="24"/>
          <w:szCs w:val="24"/>
        </w:rPr>
        <w:t>учебному предмету «Биология»</w:t>
      </w:r>
      <w:bookmarkEnd w:id="48"/>
    </w:p>
    <w:p w:rsidR="00D96857" w:rsidRPr="00527E2E" w:rsidRDefault="00D96857" w:rsidP="00D96857">
      <w:pPr>
        <w:pStyle w:val="Default"/>
        <w:ind w:firstLine="709"/>
        <w:jc w:val="both"/>
        <w:rPr>
          <w:rFonts w:eastAsia="Calibri"/>
          <w:color w:val="auto"/>
        </w:rPr>
      </w:pPr>
      <w:r w:rsidRPr="0077153C">
        <w:rPr>
          <w:color w:val="auto"/>
        </w:rPr>
        <w:t xml:space="preserve">На основании приказа департамента образования и науки Брянской области от </w:t>
      </w:r>
      <w:r w:rsidRPr="00F20134">
        <w:rPr>
          <w:rFonts w:eastAsia="Times New Roman"/>
        </w:rPr>
        <w:t xml:space="preserve">05.04.2023 г. №570 </w:t>
      </w:r>
      <w:r w:rsidRPr="0077153C">
        <w:rPr>
          <w:color w:val="auto"/>
        </w:rPr>
        <w:t>«Об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</w:t>
      </w:r>
      <w:r>
        <w:rPr>
          <w:color w:val="auto"/>
        </w:rPr>
        <w:t>3</w:t>
      </w:r>
      <w:r w:rsidRPr="0077153C">
        <w:rPr>
          <w:color w:val="auto"/>
        </w:rPr>
        <w:t xml:space="preserve"> году» </w:t>
      </w:r>
      <w:r w:rsidRPr="0077153C">
        <w:t xml:space="preserve">установлена следующая шкала перевода первичного балла за выполнение экзаменационной работы по учебному предмету </w:t>
      </w:r>
      <w:r w:rsidRPr="0077153C">
        <w:rPr>
          <w:color w:val="auto"/>
        </w:rPr>
        <w:t xml:space="preserve"> «</w:t>
      </w:r>
      <w:r>
        <w:rPr>
          <w:color w:val="auto"/>
        </w:rPr>
        <w:t>Биология</w:t>
      </w:r>
      <w:r w:rsidRPr="0077153C">
        <w:rPr>
          <w:color w:val="auto"/>
        </w:rPr>
        <w:t xml:space="preserve">» </w:t>
      </w:r>
      <w:r w:rsidRPr="0077153C">
        <w:t>в отметку по пятибалльной шкале:</w:t>
      </w:r>
    </w:p>
    <w:p w:rsidR="00D96857" w:rsidRPr="00BE676D" w:rsidRDefault="00D96857" w:rsidP="00D96857">
      <w:pPr>
        <w:tabs>
          <w:tab w:val="left" w:pos="7244"/>
        </w:tabs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5000" w:type="pct"/>
        <w:tblLook w:val="04A0"/>
      </w:tblPr>
      <w:tblGrid>
        <w:gridCol w:w="1772"/>
        <w:gridCol w:w="709"/>
        <w:gridCol w:w="834"/>
        <w:gridCol w:w="3522"/>
        <w:gridCol w:w="3017"/>
      </w:tblGrid>
      <w:tr w:rsidR="00D96857" w:rsidRPr="00A819E9" w:rsidTr="00D96857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857" w:rsidRPr="002F2240" w:rsidRDefault="00D96857" w:rsidP="00B34836">
            <w:pPr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857" w:rsidRPr="002F2240" w:rsidRDefault="00D96857" w:rsidP="00B34836">
            <w:pPr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D96857" w:rsidRPr="00A819E9" w:rsidTr="00D96857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57" w:rsidRPr="002F2240" w:rsidRDefault="00577168" w:rsidP="00B34836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857" w:rsidRPr="002F2240" w:rsidRDefault="00D96857" w:rsidP="00B348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F224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857" w:rsidRPr="002F2240" w:rsidRDefault="00D96857" w:rsidP="00B348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F2240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857" w:rsidRPr="002F2240" w:rsidRDefault="00D96857" w:rsidP="00B348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F2240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857" w:rsidRPr="00A819E9" w:rsidRDefault="00D96857" w:rsidP="00B3483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F2240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D96857" w:rsidRPr="00A819E9" w:rsidTr="00D968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57" w:rsidRPr="002F2240" w:rsidRDefault="00D96857" w:rsidP="00B34836">
            <w:pPr>
              <w:rPr>
                <w:b/>
              </w:rPr>
            </w:pP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857" w:rsidRPr="006B6C5F" w:rsidRDefault="00176B40" w:rsidP="00B348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176B40" w:rsidRPr="00527E2E" w:rsidTr="00D9685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B40" w:rsidRPr="00527E2E" w:rsidRDefault="00176B40" w:rsidP="00176B40">
            <w:pPr>
              <w:rPr>
                <w:b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6B40" w:rsidRPr="00176B40" w:rsidRDefault="00176B40" w:rsidP="00176B40">
            <w:pPr>
              <w:pStyle w:val="2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6"/>
              </w:rPr>
            </w:pPr>
            <w:r w:rsidRPr="00176B40">
              <w:rPr>
                <w:b/>
                <w:sz w:val="18"/>
                <w:szCs w:val="16"/>
              </w:rPr>
              <w:t>0-8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40" w:rsidRPr="00176B40" w:rsidRDefault="00176B40" w:rsidP="00176B40">
            <w:pPr>
              <w:jc w:val="center"/>
              <w:rPr>
                <w:b/>
                <w:sz w:val="18"/>
                <w:szCs w:val="16"/>
              </w:rPr>
            </w:pPr>
            <w:r w:rsidRPr="00176B40">
              <w:rPr>
                <w:rStyle w:val="21pt"/>
                <w:sz w:val="18"/>
                <w:szCs w:val="16"/>
              </w:rPr>
              <w:t>9-17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40" w:rsidRPr="00176B40" w:rsidRDefault="00176B40" w:rsidP="00176B40">
            <w:pPr>
              <w:jc w:val="center"/>
              <w:rPr>
                <w:b/>
                <w:sz w:val="18"/>
                <w:szCs w:val="16"/>
              </w:rPr>
            </w:pPr>
            <w:r w:rsidRPr="00176B40">
              <w:rPr>
                <w:rStyle w:val="21pt"/>
                <w:sz w:val="18"/>
                <w:szCs w:val="16"/>
              </w:rPr>
              <w:t>18-27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40" w:rsidRPr="00176B40" w:rsidRDefault="00176B40" w:rsidP="00176B40">
            <w:pPr>
              <w:jc w:val="center"/>
              <w:rPr>
                <w:b/>
                <w:sz w:val="18"/>
                <w:szCs w:val="16"/>
              </w:rPr>
            </w:pPr>
            <w:r w:rsidRPr="00176B40">
              <w:rPr>
                <w:rStyle w:val="21pt"/>
                <w:sz w:val="18"/>
                <w:szCs w:val="16"/>
              </w:rPr>
              <w:t>28-37</w:t>
            </w:r>
          </w:p>
        </w:tc>
      </w:tr>
    </w:tbl>
    <w:p w:rsidR="00176B40" w:rsidRDefault="00176B40" w:rsidP="00D96857">
      <w:pPr>
        <w:jc w:val="center"/>
        <w:rPr>
          <w:rFonts w:ascii="Cambria" w:hAnsi="Cambria"/>
          <w:b/>
          <w:bCs/>
          <w:color w:val="365F91"/>
        </w:rPr>
      </w:pPr>
    </w:p>
    <w:p w:rsidR="00045205" w:rsidRPr="0049651F" w:rsidRDefault="00045205" w:rsidP="00045205">
      <w:pPr>
        <w:pStyle w:val="1"/>
        <w:spacing w:before="0"/>
        <w:jc w:val="center"/>
        <w:rPr>
          <w:sz w:val="24"/>
          <w:szCs w:val="24"/>
        </w:rPr>
      </w:pPr>
      <w:bookmarkStart w:id="50" w:name="_Toc141699827"/>
      <w:r>
        <w:rPr>
          <w:sz w:val="24"/>
          <w:szCs w:val="24"/>
        </w:rPr>
        <w:t>УЧЕБНЫЙ ПРЕДМЕТ «</w:t>
      </w:r>
      <w:r w:rsidRPr="0049651F">
        <w:rPr>
          <w:sz w:val="24"/>
          <w:szCs w:val="24"/>
        </w:rPr>
        <w:t>ИСТОРИЯ</w:t>
      </w:r>
      <w:bookmarkEnd w:id="49"/>
      <w:r>
        <w:rPr>
          <w:sz w:val="24"/>
          <w:szCs w:val="24"/>
        </w:rPr>
        <w:t>»</w:t>
      </w:r>
      <w:bookmarkEnd w:id="50"/>
    </w:p>
    <w:p w:rsidR="00045205" w:rsidRPr="0049651F" w:rsidRDefault="00045205" w:rsidP="00045205">
      <w:pPr>
        <w:pStyle w:val="1"/>
        <w:spacing w:before="200"/>
        <w:jc w:val="center"/>
        <w:rPr>
          <w:sz w:val="24"/>
          <w:szCs w:val="24"/>
        </w:rPr>
      </w:pPr>
      <w:bookmarkStart w:id="51" w:name="_Toc331059708"/>
      <w:bookmarkStart w:id="52" w:name="_Toc141699828"/>
      <w:r w:rsidRPr="0049651F">
        <w:rPr>
          <w:sz w:val="24"/>
          <w:szCs w:val="24"/>
        </w:rPr>
        <w:t xml:space="preserve">Результаты </w:t>
      </w:r>
      <w:r>
        <w:rPr>
          <w:sz w:val="24"/>
          <w:szCs w:val="24"/>
        </w:rPr>
        <w:t>ОГЭ</w:t>
      </w:r>
      <w:r w:rsidRPr="0049651F">
        <w:rPr>
          <w:sz w:val="24"/>
          <w:szCs w:val="24"/>
        </w:rPr>
        <w:t xml:space="preserve"> по </w:t>
      </w:r>
      <w:r>
        <w:rPr>
          <w:sz w:val="24"/>
          <w:szCs w:val="24"/>
        </w:rPr>
        <w:t>учебному предмету «История»</w:t>
      </w:r>
      <w:bookmarkEnd w:id="51"/>
      <w:bookmarkEnd w:id="52"/>
    </w:p>
    <w:p w:rsidR="00045205" w:rsidRPr="00DC7D02" w:rsidRDefault="00045205" w:rsidP="00045205">
      <w:pPr>
        <w:rPr>
          <w:sz w:val="16"/>
          <w:szCs w:val="16"/>
        </w:rPr>
      </w:pPr>
    </w:p>
    <w:p w:rsidR="00045205" w:rsidRPr="00FE50A3" w:rsidRDefault="00045205" w:rsidP="00045205">
      <w:pPr>
        <w:pStyle w:val="Default"/>
        <w:ind w:firstLine="709"/>
        <w:jc w:val="both"/>
        <w:rPr>
          <w:color w:val="C00000"/>
        </w:rPr>
      </w:pPr>
      <w:r w:rsidRPr="00083E37">
        <w:rPr>
          <w:color w:val="auto"/>
        </w:rPr>
        <w:t xml:space="preserve">На основании приказа департамента образования и науки Брянской области от </w:t>
      </w:r>
      <w:r w:rsidRPr="005336A3">
        <w:rPr>
          <w:color w:val="auto"/>
        </w:rPr>
        <w:t>05.04.202</w:t>
      </w:r>
      <w:r>
        <w:rPr>
          <w:color w:val="auto"/>
        </w:rPr>
        <w:t>3</w:t>
      </w:r>
      <w:r w:rsidRPr="005336A3">
        <w:rPr>
          <w:color w:val="auto"/>
        </w:rPr>
        <w:t xml:space="preserve"> г. №570</w:t>
      </w:r>
      <w:r w:rsidRPr="00083E37">
        <w:rPr>
          <w:color w:val="auto"/>
        </w:rPr>
        <w:t xml:space="preserve">«Об утверждении шкалы перевода первичных баллов за экзаменационные работы ОГЭ и ГВЭ в пятибалльную систему оценивания при проведении государственной </w:t>
      </w:r>
      <w:r w:rsidRPr="00083E37">
        <w:rPr>
          <w:color w:val="auto"/>
        </w:rPr>
        <w:lastRenderedPageBreak/>
        <w:t>итоговой аттестации по образовательным программам основного общего образования на территории Брянской области в 202</w:t>
      </w:r>
      <w:r>
        <w:rPr>
          <w:color w:val="auto"/>
        </w:rPr>
        <w:t>3</w:t>
      </w:r>
      <w:r w:rsidRPr="00083E37">
        <w:rPr>
          <w:color w:val="auto"/>
        </w:rPr>
        <w:t>году»</w:t>
      </w:r>
      <w:r w:rsidRPr="00083E37">
        <w:t xml:space="preserve">установлена следующая шкала перевода первичного балла за выполнение экзаменационной работы по учебному предмету </w:t>
      </w:r>
      <w:r w:rsidRPr="00083E37">
        <w:rPr>
          <w:color w:val="auto"/>
        </w:rPr>
        <w:t>«История»</w:t>
      </w:r>
      <w:r w:rsidRPr="00083E37">
        <w:t>в отметку по пятибалльной шкале:</w:t>
      </w:r>
    </w:p>
    <w:tbl>
      <w:tblPr>
        <w:tblpPr w:leftFromText="180" w:rightFromText="180" w:vertAnchor="text" w:horzAnchor="page" w:tblpX="1158" w:tblpY="58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7"/>
        <w:gridCol w:w="2368"/>
        <w:gridCol w:w="2153"/>
        <w:gridCol w:w="2153"/>
        <w:gridCol w:w="1292"/>
      </w:tblGrid>
      <w:tr w:rsidR="00045205" w:rsidRPr="00DF3074" w:rsidTr="00B34836">
        <w:tc>
          <w:tcPr>
            <w:tcW w:w="937" w:type="pct"/>
          </w:tcPr>
          <w:p w:rsidR="00045205" w:rsidRPr="00EA6CC7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063" w:type="pct"/>
            <w:gridSpan w:val="4"/>
            <w:vAlign w:val="center"/>
          </w:tcPr>
          <w:p w:rsidR="00045205" w:rsidRPr="00EA6CC7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045205" w:rsidRPr="00DF3074" w:rsidTr="00B34836">
        <w:tc>
          <w:tcPr>
            <w:tcW w:w="937" w:type="pct"/>
            <w:vMerge w:val="restart"/>
            <w:vAlign w:val="center"/>
          </w:tcPr>
          <w:p w:rsidR="00045205" w:rsidRPr="00EA6CC7" w:rsidRDefault="00045205" w:rsidP="00E46A56">
            <w:pPr>
              <w:jc w:val="center"/>
              <w:rPr>
                <w:b/>
              </w:rPr>
            </w:pPr>
            <w:r w:rsidRPr="00EA6CC7">
              <w:rPr>
                <w:b/>
              </w:rPr>
              <w:t>ИСТОРИЯ</w:t>
            </w:r>
          </w:p>
        </w:tc>
        <w:tc>
          <w:tcPr>
            <w:tcW w:w="1208" w:type="pct"/>
            <w:vAlign w:val="center"/>
          </w:tcPr>
          <w:p w:rsidR="00045205" w:rsidRPr="00EA6CC7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EA6CC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098" w:type="pct"/>
            <w:vAlign w:val="center"/>
          </w:tcPr>
          <w:p w:rsidR="00045205" w:rsidRPr="00EA6CC7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EA6CC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098" w:type="pct"/>
            <w:vAlign w:val="center"/>
          </w:tcPr>
          <w:p w:rsidR="00045205" w:rsidRPr="00EA6CC7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EA6CC7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658" w:type="pct"/>
            <w:vAlign w:val="center"/>
          </w:tcPr>
          <w:p w:rsidR="00045205" w:rsidRPr="00EA6CC7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EA6CC7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045205" w:rsidRPr="00DF3074" w:rsidTr="00B34836">
        <w:trPr>
          <w:trHeight w:val="245"/>
        </w:trPr>
        <w:tc>
          <w:tcPr>
            <w:tcW w:w="937" w:type="pct"/>
            <w:vMerge/>
          </w:tcPr>
          <w:p w:rsidR="00045205" w:rsidRPr="00EA6CC7" w:rsidRDefault="00045205" w:rsidP="00E46A56">
            <w:pPr>
              <w:jc w:val="both"/>
            </w:pPr>
          </w:p>
        </w:tc>
        <w:tc>
          <w:tcPr>
            <w:tcW w:w="4063" w:type="pct"/>
            <w:gridSpan w:val="4"/>
            <w:vAlign w:val="center"/>
          </w:tcPr>
          <w:p w:rsidR="00045205" w:rsidRPr="00EA6CC7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045205" w:rsidRPr="001E60D1" w:rsidTr="00B34836">
        <w:tc>
          <w:tcPr>
            <w:tcW w:w="937" w:type="pct"/>
            <w:vMerge/>
          </w:tcPr>
          <w:p w:rsidR="00045205" w:rsidRPr="00EA6CC7" w:rsidRDefault="00045205" w:rsidP="00E46A56">
            <w:pPr>
              <w:jc w:val="center"/>
            </w:pPr>
          </w:p>
        </w:tc>
        <w:tc>
          <w:tcPr>
            <w:tcW w:w="1208" w:type="pct"/>
            <w:vAlign w:val="center"/>
          </w:tcPr>
          <w:p w:rsidR="00045205" w:rsidRPr="00D674C3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D674C3">
              <w:rPr>
                <w:b/>
                <w:sz w:val="18"/>
                <w:szCs w:val="18"/>
              </w:rPr>
              <w:t>0 - 10</w:t>
            </w:r>
          </w:p>
        </w:tc>
        <w:tc>
          <w:tcPr>
            <w:tcW w:w="1098" w:type="pct"/>
            <w:vAlign w:val="center"/>
          </w:tcPr>
          <w:p w:rsidR="00045205" w:rsidRPr="00D674C3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D674C3">
              <w:rPr>
                <w:b/>
                <w:sz w:val="18"/>
                <w:szCs w:val="18"/>
              </w:rPr>
              <w:t>11 - 20</w:t>
            </w:r>
          </w:p>
        </w:tc>
        <w:tc>
          <w:tcPr>
            <w:tcW w:w="1098" w:type="pct"/>
            <w:vAlign w:val="center"/>
          </w:tcPr>
          <w:p w:rsidR="00045205" w:rsidRPr="00D674C3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D674C3">
              <w:rPr>
                <w:b/>
                <w:sz w:val="18"/>
                <w:szCs w:val="18"/>
              </w:rPr>
              <w:t>21 - 29</w:t>
            </w:r>
          </w:p>
        </w:tc>
        <w:tc>
          <w:tcPr>
            <w:tcW w:w="658" w:type="pct"/>
            <w:vAlign w:val="center"/>
          </w:tcPr>
          <w:p w:rsidR="00045205" w:rsidRPr="00D674C3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D674C3">
              <w:rPr>
                <w:b/>
                <w:sz w:val="18"/>
                <w:szCs w:val="18"/>
              </w:rPr>
              <w:t>30 - 37</w:t>
            </w:r>
          </w:p>
        </w:tc>
      </w:tr>
    </w:tbl>
    <w:p w:rsidR="009E6DDE" w:rsidRDefault="009E6DDE" w:rsidP="00045205">
      <w:pPr>
        <w:jc w:val="center"/>
        <w:rPr>
          <w:b/>
          <w:color w:val="365F91"/>
        </w:rPr>
      </w:pPr>
    </w:p>
    <w:p w:rsidR="00045205" w:rsidRPr="002509D1" w:rsidRDefault="00045205" w:rsidP="00045205">
      <w:pPr>
        <w:jc w:val="center"/>
        <w:rPr>
          <w:b/>
          <w:color w:val="365F91"/>
        </w:rPr>
      </w:pPr>
      <w:r w:rsidRPr="002509D1">
        <w:rPr>
          <w:b/>
          <w:color w:val="365F91"/>
        </w:rPr>
        <w:t xml:space="preserve">Результаты </w:t>
      </w:r>
      <w:r>
        <w:rPr>
          <w:b/>
          <w:color w:val="365F91"/>
        </w:rPr>
        <w:t>ОГЭ</w:t>
      </w:r>
      <w:r w:rsidRPr="002509D1">
        <w:rPr>
          <w:b/>
          <w:color w:val="365F91"/>
        </w:rPr>
        <w:t xml:space="preserve"> по учебному предмету </w:t>
      </w:r>
      <w:r>
        <w:rPr>
          <w:b/>
          <w:color w:val="365F91"/>
        </w:rPr>
        <w:t>«</w:t>
      </w:r>
      <w:r w:rsidRPr="002509D1">
        <w:rPr>
          <w:b/>
          <w:color w:val="365F91"/>
        </w:rPr>
        <w:t>История</w:t>
      </w:r>
      <w:r>
        <w:rPr>
          <w:b/>
          <w:color w:val="365F91"/>
        </w:rPr>
        <w:t>»</w:t>
      </w:r>
    </w:p>
    <w:p w:rsidR="00045205" w:rsidRPr="002509D1" w:rsidRDefault="00045205" w:rsidP="00045205">
      <w:pPr>
        <w:jc w:val="center"/>
        <w:rPr>
          <w:b/>
          <w:color w:val="365F91"/>
        </w:rPr>
      </w:pPr>
      <w:r w:rsidRPr="002509D1">
        <w:rPr>
          <w:b/>
          <w:color w:val="365F91"/>
        </w:rPr>
        <w:t>в ОО с различными образовательными программами</w:t>
      </w:r>
    </w:p>
    <w:p w:rsidR="00045205" w:rsidRDefault="00045205" w:rsidP="00045205">
      <w:pPr>
        <w:pStyle w:val="ab"/>
        <w:keepNext/>
        <w:spacing w:after="120"/>
        <w:jc w:val="right"/>
      </w:pPr>
      <w:r>
        <w:t>Таблица</w:t>
      </w:r>
      <w:fldSimple w:instr=" SEQ Таблица \* ARABIC ">
        <w:r w:rsidR="001B08D9">
          <w:rPr>
            <w:noProof/>
          </w:rPr>
          <w:t>93</w:t>
        </w:r>
      </w:fldSimple>
    </w:p>
    <w:tbl>
      <w:tblPr>
        <w:tblW w:w="5000" w:type="pct"/>
        <w:tblLook w:val="04A0"/>
      </w:tblPr>
      <w:tblGrid>
        <w:gridCol w:w="2931"/>
        <w:gridCol w:w="1206"/>
        <w:gridCol w:w="1248"/>
        <w:gridCol w:w="987"/>
        <w:gridCol w:w="1060"/>
        <w:gridCol w:w="1387"/>
        <w:gridCol w:w="1035"/>
      </w:tblGrid>
      <w:tr w:rsidR="00045205" w:rsidTr="009E6DDE">
        <w:trPr>
          <w:trHeight w:val="283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9E6DDE">
              <w:rPr>
                <w:b/>
                <w:color w:val="000000"/>
                <w:sz w:val="18"/>
                <w:szCs w:val="16"/>
              </w:rPr>
              <w:t>Образовательная организация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9E6DDE">
              <w:rPr>
                <w:b/>
                <w:color w:val="000000"/>
                <w:sz w:val="18"/>
                <w:szCs w:val="16"/>
              </w:rPr>
              <w:t>Количество ОО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9E6DDE">
              <w:rPr>
                <w:b/>
                <w:color w:val="000000"/>
                <w:sz w:val="18"/>
                <w:szCs w:val="16"/>
              </w:rPr>
              <w:t>Количество участников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9E6DDE">
              <w:rPr>
                <w:b/>
                <w:color w:val="000000"/>
                <w:sz w:val="18"/>
                <w:szCs w:val="16"/>
              </w:rPr>
              <w:t>Средний балл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9E6DDE">
              <w:rPr>
                <w:b/>
                <w:color w:val="000000"/>
                <w:sz w:val="18"/>
                <w:szCs w:val="16"/>
              </w:rPr>
              <w:t>Средняя отметка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9E6DDE">
              <w:rPr>
                <w:b/>
                <w:color w:val="000000"/>
                <w:sz w:val="18"/>
                <w:szCs w:val="16"/>
              </w:rPr>
              <w:t xml:space="preserve">Успеваемость (в %)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9E6DDE">
              <w:rPr>
                <w:b/>
                <w:color w:val="000000"/>
                <w:sz w:val="18"/>
                <w:szCs w:val="16"/>
              </w:rPr>
              <w:t>Качество (в %)</w:t>
            </w:r>
          </w:p>
        </w:tc>
      </w:tr>
      <w:tr w:rsidR="00045205" w:rsidTr="009E6DDE">
        <w:trPr>
          <w:trHeight w:val="20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9E6DDE" w:rsidRDefault="00045205" w:rsidP="00E46A56">
            <w:pPr>
              <w:rPr>
                <w:color w:val="000000"/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9E6D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82,4</w:t>
            </w:r>
          </w:p>
        </w:tc>
      </w:tr>
      <w:tr w:rsidR="00045205" w:rsidTr="009E6DDE">
        <w:trPr>
          <w:trHeight w:val="20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9E6DDE" w:rsidRDefault="00045205" w:rsidP="00E46A56">
            <w:pPr>
              <w:rPr>
                <w:color w:val="000000"/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Средняя общеобразовательная школа с углубленным преподаванием отдельных предметов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45205" w:rsidTr="009E6DDE">
        <w:trPr>
          <w:trHeight w:val="20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9E6DDE" w:rsidRDefault="00045205" w:rsidP="00E46A56">
            <w:pPr>
              <w:rPr>
                <w:color w:val="000000"/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9E6D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77</w:t>
            </w:r>
          </w:p>
        </w:tc>
      </w:tr>
      <w:tr w:rsidR="00045205" w:rsidTr="009E6DDE">
        <w:trPr>
          <w:trHeight w:val="20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9E6DDE" w:rsidRDefault="00045205" w:rsidP="00E46A56">
            <w:pPr>
              <w:rPr>
                <w:color w:val="000000"/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9E6D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89,7</w:t>
            </w:r>
          </w:p>
        </w:tc>
      </w:tr>
      <w:tr w:rsidR="00045205" w:rsidTr="009E6DDE">
        <w:trPr>
          <w:trHeight w:val="20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9E6DDE" w:rsidRDefault="00045205" w:rsidP="00E46A56">
            <w:pPr>
              <w:rPr>
                <w:color w:val="000000"/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Основная общеобразовательная школа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9E6D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045205" w:rsidTr="009E6DDE">
        <w:trPr>
          <w:trHeight w:val="20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9E6DDE" w:rsidRDefault="00045205" w:rsidP="00E46A56">
            <w:pPr>
              <w:rPr>
                <w:color w:val="000000"/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Средняя общеобразовательная школа-интернат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9E6DD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9E6DD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9E6DD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9E6DD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9E6DD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9E6DDE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5205" w:rsidTr="009E6DDE">
        <w:trPr>
          <w:trHeight w:val="20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9E6DDE" w:rsidRDefault="00045205" w:rsidP="00E46A56">
            <w:pPr>
              <w:rPr>
                <w:color w:val="000000"/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Кадетская школа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9E6DD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9E6DDE">
              <w:rPr>
                <w:color w:val="000000"/>
                <w:sz w:val="20"/>
                <w:szCs w:val="20"/>
              </w:rPr>
              <w:t>63,2</w:t>
            </w:r>
          </w:p>
        </w:tc>
      </w:tr>
      <w:tr w:rsidR="00045205" w:rsidTr="009E6DDE">
        <w:trPr>
          <w:trHeight w:val="20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9E6DDE" w:rsidRDefault="00045205" w:rsidP="00E46A56">
            <w:pPr>
              <w:rPr>
                <w:color w:val="000000"/>
                <w:sz w:val="20"/>
                <w:szCs w:val="20"/>
              </w:rPr>
            </w:pPr>
            <w:r w:rsidRPr="009E6DDE">
              <w:rPr>
                <w:color w:val="000000"/>
                <w:sz w:val="20"/>
                <w:szCs w:val="20"/>
              </w:rPr>
              <w:t>Вечерняя (сменная) общеобразовательная школа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9E6DD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9E6DD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9E6DD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9E6DD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rFonts w:eastAsiaTheme="minorEastAsia"/>
                <w:sz w:val="20"/>
                <w:szCs w:val="20"/>
                <w:lang w:val="en-US"/>
              </w:rPr>
            </w:pPr>
            <w:r w:rsidRPr="009E6DD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sz w:val="20"/>
                <w:szCs w:val="20"/>
                <w:lang w:val="en-US"/>
              </w:rPr>
            </w:pPr>
            <w:r w:rsidRPr="009E6DDE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5205" w:rsidTr="009E6DDE">
        <w:trPr>
          <w:trHeight w:val="113"/>
        </w:trPr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right"/>
              <w:rPr>
                <w:b/>
                <w:bCs/>
                <w:sz w:val="20"/>
                <w:szCs w:val="20"/>
              </w:rPr>
            </w:pPr>
            <w:r w:rsidRPr="009E6DDE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 w:rsidRPr="009E6DDE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 w:rsidRPr="009E6DDE">
              <w:rPr>
                <w:b/>
                <w:bCs/>
                <w:sz w:val="20"/>
                <w:szCs w:val="20"/>
              </w:rPr>
              <w:t>660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 w:rsidRPr="009E6DDE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b/>
                <w:bCs/>
                <w:sz w:val="20"/>
                <w:szCs w:val="20"/>
              </w:rPr>
            </w:pPr>
            <w:r w:rsidRPr="009E6DDE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E6DDE">
              <w:rPr>
                <w:rFonts w:eastAsiaTheme="minorEastAsia"/>
                <w:b/>
                <w:sz w:val="20"/>
                <w:szCs w:val="20"/>
              </w:rPr>
              <w:t>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E6DDE" w:rsidRDefault="00045205" w:rsidP="00E46A5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E6DDE">
              <w:rPr>
                <w:rFonts w:eastAsiaTheme="minorEastAsia"/>
                <w:b/>
                <w:sz w:val="20"/>
                <w:szCs w:val="20"/>
              </w:rPr>
              <w:t>81,8</w:t>
            </w:r>
          </w:p>
        </w:tc>
      </w:tr>
    </w:tbl>
    <w:p w:rsidR="00045205" w:rsidRPr="00F670E0" w:rsidRDefault="00045205" w:rsidP="00045205">
      <w:pPr>
        <w:jc w:val="both"/>
        <w:sectPr w:rsidR="00045205" w:rsidRPr="00F670E0" w:rsidSect="00EA0828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96857" w:rsidRDefault="00D96857" w:rsidP="00D96857">
      <w:pPr>
        <w:pStyle w:val="1"/>
        <w:spacing w:before="200" w:after="120"/>
        <w:contextualSpacing/>
        <w:jc w:val="center"/>
        <w:rPr>
          <w:sz w:val="24"/>
          <w:szCs w:val="24"/>
        </w:rPr>
      </w:pPr>
      <w:bookmarkStart w:id="53" w:name="_Toc141699830"/>
      <w:bookmarkStart w:id="54" w:name="_Toc331059710"/>
      <w:bookmarkEnd w:id="37"/>
      <w:r w:rsidRPr="0049651F">
        <w:rPr>
          <w:sz w:val="24"/>
          <w:szCs w:val="24"/>
        </w:rPr>
        <w:lastRenderedPageBreak/>
        <w:t xml:space="preserve">Результаты </w:t>
      </w:r>
      <w:r>
        <w:rPr>
          <w:sz w:val="24"/>
          <w:szCs w:val="24"/>
        </w:rPr>
        <w:t>ГВЭ</w:t>
      </w:r>
      <w:r w:rsidRPr="0049651F">
        <w:rPr>
          <w:sz w:val="24"/>
          <w:szCs w:val="24"/>
        </w:rPr>
        <w:t xml:space="preserve"> по </w:t>
      </w:r>
      <w:r>
        <w:rPr>
          <w:sz w:val="24"/>
          <w:szCs w:val="24"/>
        </w:rPr>
        <w:t>учебному предмету «</w:t>
      </w:r>
      <w:r w:rsidR="00577168">
        <w:rPr>
          <w:sz w:val="24"/>
          <w:szCs w:val="24"/>
        </w:rPr>
        <w:t>История</w:t>
      </w:r>
      <w:r>
        <w:rPr>
          <w:sz w:val="24"/>
          <w:szCs w:val="24"/>
        </w:rPr>
        <w:t>»</w:t>
      </w:r>
      <w:bookmarkEnd w:id="53"/>
    </w:p>
    <w:p w:rsidR="00D96857" w:rsidRPr="00527E2E" w:rsidRDefault="00D96857" w:rsidP="00D96857">
      <w:pPr>
        <w:pStyle w:val="Default"/>
        <w:ind w:firstLine="709"/>
        <w:jc w:val="both"/>
        <w:rPr>
          <w:rFonts w:eastAsia="Calibri"/>
          <w:color w:val="auto"/>
        </w:rPr>
      </w:pPr>
      <w:r w:rsidRPr="0077153C">
        <w:rPr>
          <w:color w:val="auto"/>
        </w:rPr>
        <w:t xml:space="preserve">На основании приказа департамента образования и науки Брянской области от </w:t>
      </w:r>
      <w:r w:rsidRPr="00F20134">
        <w:rPr>
          <w:rFonts w:eastAsia="Times New Roman"/>
        </w:rPr>
        <w:t xml:space="preserve">05.04.2023 г. №570 </w:t>
      </w:r>
      <w:r w:rsidRPr="0077153C">
        <w:rPr>
          <w:color w:val="auto"/>
        </w:rPr>
        <w:t>«Об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</w:t>
      </w:r>
      <w:r>
        <w:rPr>
          <w:color w:val="auto"/>
        </w:rPr>
        <w:t>3</w:t>
      </w:r>
      <w:r w:rsidRPr="0077153C">
        <w:rPr>
          <w:color w:val="auto"/>
        </w:rPr>
        <w:t xml:space="preserve"> году» </w:t>
      </w:r>
      <w:r w:rsidRPr="0077153C">
        <w:t xml:space="preserve">установлена следующая шкала перевода первичного балла за выполнение экзаменационной работы по учебному предмету </w:t>
      </w:r>
      <w:r w:rsidRPr="0077153C">
        <w:rPr>
          <w:color w:val="auto"/>
        </w:rPr>
        <w:t xml:space="preserve"> «</w:t>
      </w:r>
      <w:r w:rsidR="00577168">
        <w:rPr>
          <w:color w:val="auto"/>
        </w:rPr>
        <w:t>История</w:t>
      </w:r>
      <w:r w:rsidRPr="0077153C">
        <w:rPr>
          <w:color w:val="auto"/>
        </w:rPr>
        <w:t xml:space="preserve">» </w:t>
      </w:r>
      <w:r w:rsidRPr="0077153C">
        <w:t>в отметку по пятибалльной шкале:</w:t>
      </w:r>
    </w:p>
    <w:p w:rsidR="00D96857" w:rsidRPr="00BE676D" w:rsidRDefault="00D96857" w:rsidP="00D96857">
      <w:pPr>
        <w:tabs>
          <w:tab w:val="left" w:pos="7244"/>
        </w:tabs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5000" w:type="pct"/>
        <w:tblLook w:val="04A0"/>
      </w:tblPr>
      <w:tblGrid>
        <w:gridCol w:w="1873"/>
        <w:gridCol w:w="750"/>
        <w:gridCol w:w="882"/>
        <w:gridCol w:w="3724"/>
        <w:gridCol w:w="3191"/>
      </w:tblGrid>
      <w:tr w:rsidR="00D96857" w:rsidRPr="00A819E9" w:rsidTr="00577168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857" w:rsidRPr="002F2240" w:rsidRDefault="00D96857" w:rsidP="00B34836">
            <w:pPr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857" w:rsidRPr="002F2240" w:rsidRDefault="00D96857" w:rsidP="00B34836">
            <w:pPr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D96857" w:rsidRPr="00A819E9" w:rsidTr="00577168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57" w:rsidRPr="002F2240" w:rsidRDefault="00577168" w:rsidP="00B34836">
            <w:pPr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857" w:rsidRPr="002F2240" w:rsidRDefault="00D96857" w:rsidP="00B348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F224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857" w:rsidRPr="002F2240" w:rsidRDefault="00D96857" w:rsidP="00B348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F2240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857" w:rsidRPr="002F2240" w:rsidRDefault="00D96857" w:rsidP="00B348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F2240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857" w:rsidRPr="00A819E9" w:rsidRDefault="00D96857" w:rsidP="00B3483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F2240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D96857" w:rsidRPr="00A819E9" w:rsidTr="005771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57" w:rsidRPr="002F2240" w:rsidRDefault="00D96857" w:rsidP="00B34836">
            <w:pPr>
              <w:rPr>
                <w:b/>
              </w:rPr>
            </w:pP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857" w:rsidRPr="006B6C5F" w:rsidRDefault="00577168" w:rsidP="00B348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577168" w:rsidRPr="00527E2E" w:rsidTr="0057716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68" w:rsidRPr="00527E2E" w:rsidRDefault="00577168" w:rsidP="00577168">
            <w:pPr>
              <w:rPr>
                <w:b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7168" w:rsidRPr="00577168" w:rsidRDefault="00577168" w:rsidP="00577168">
            <w:pPr>
              <w:pStyle w:val="2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77168">
              <w:rPr>
                <w:rStyle w:val="21pt"/>
                <w:sz w:val="18"/>
                <w:szCs w:val="18"/>
              </w:rPr>
              <w:t>0-6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168" w:rsidRPr="00577168" w:rsidRDefault="00577168" w:rsidP="00577168">
            <w:pPr>
              <w:jc w:val="center"/>
              <w:rPr>
                <w:b/>
                <w:sz w:val="18"/>
                <w:szCs w:val="18"/>
              </w:rPr>
            </w:pPr>
            <w:r w:rsidRPr="00577168">
              <w:rPr>
                <w:rStyle w:val="21pt"/>
                <w:sz w:val="18"/>
                <w:szCs w:val="18"/>
              </w:rPr>
              <w:t>7-12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168" w:rsidRPr="00577168" w:rsidRDefault="00577168" w:rsidP="00577168">
            <w:pPr>
              <w:jc w:val="center"/>
              <w:rPr>
                <w:b/>
                <w:sz w:val="18"/>
                <w:szCs w:val="18"/>
              </w:rPr>
            </w:pPr>
            <w:r w:rsidRPr="00577168">
              <w:rPr>
                <w:rStyle w:val="21pt"/>
                <w:sz w:val="18"/>
                <w:szCs w:val="18"/>
              </w:rPr>
              <w:t>13-18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168" w:rsidRPr="00577168" w:rsidRDefault="00577168" w:rsidP="00577168">
            <w:pPr>
              <w:jc w:val="center"/>
              <w:rPr>
                <w:b/>
                <w:sz w:val="18"/>
                <w:szCs w:val="18"/>
              </w:rPr>
            </w:pPr>
            <w:r w:rsidRPr="00577168">
              <w:rPr>
                <w:rStyle w:val="21pt"/>
                <w:sz w:val="18"/>
                <w:szCs w:val="18"/>
              </w:rPr>
              <w:t>19-24</w:t>
            </w:r>
          </w:p>
        </w:tc>
      </w:tr>
    </w:tbl>
    <w:p w:rsidR="00D96857" w:rsidRDefault="00D96857" w:rsidP="00D96857">
      <w:pPr>
        <w:jc w:val="center"/>
        <w:rPr>
          <w:rFonts w:ascii="Cambria" w:hAnsi="Cambria"/>
          <w:b/>
          <w:bCs/>
          <w:color w:val="365F91"/>
        </w:rPr>
      </w:pPr>
    </w:p>
    <w:p w:rsidR="00900EB1" w:rsidRDefault="00900EB1" w:rsidP="00D96857">
      <w:pPr>
        <w:jc w:val="center"/>
        <w:rPr>
          <w:rFonts w:ascii="Cambria" w:hAnsi="Cambria"/>
          <w:b/>
          <w:bCs/>
          <w:color w:val="365F91"/>
        </w:rPr>
      </w:pPr>
    </w:p>
    <w:p w:rsidR="00045205" w:rsidRPr="0049651F" w:rsidRDefault="00045205" w:rsidP="00045205">
      <w:pPr>
        <w:pStyle w:val="1"/>
        <w:spacing w:before="0"/>
        <w:jc w:val="center"/>
        <w:rPr>
          <w:sz w:val="24"/>
          <w:szCs w:val="24"/>
        </w:rPr>
      </w:pPr>
      <w:bookmarkStart w:id="55" w:name="_Toc141699831"/>
      <w:r>
        <w:rPr>
          <w:sz w:val="24"/>
          <w:szCs w:val="24"/>
        </w:rPr>
        <w:t>УЧЕБНЫЙ ПРЕДМЕТ «</w:t>
      </w:r>
      <w:r w:rsidRPr="0049651F">
        <w:rPr>
          <w:sz w:val="24"/>
          <w:szCs w:val="24"/>
        </w:rPr>
        <w:t>ГЕОГРАФИЯ</w:t>
      </w:r>
      <w:r>
        <w:rPr>
          <w:sz w:val="24"/>
          <w:szCs w:val="24"/>
        </w:rPr>
        <w:t>»</w:t>
      </w:r>
      <w:bookmarkEnd w:id="55"/>
    </w:p>
    <w:p w:rsidR="00045205" w:rsidRPr="0063242C" w:rsidRDefault="00045205" w:rsidP="00045205">
      <w:pPr>
        <w:pStyle w:val="2"/>
        <w:jc w:val="center"/>
        <w:rPr>
          <w:color w:val="365F91"/>
        </w:rPr>
      </w:pPr>
      <w:bookmarkStart w:id="56" w:name="_Toc331059705"/>
      <w:bookmarkStart w:id="57" w:name="_Toc141699832"/>
      <w:r w:rsidRPr="0063242C">
        <w:rPr>
          <w:color w:val="365F91"/>
        </w:rPr>
        <w:t xml:space="preserve">Результаты </w:t>
      </w:r>
      <w:r>
        <w:rPr>
          <w:color w:val="365F91"/>
        </w:rPr>
        <w:t>ОГЭ</w:t>
      </w:r>
      <w:r w:rsidRPr="0063242C">
        <w:rPr>
          <w:color w:val="365F91"/>
        </w:rPr>
        <w:t xml:space="preserve"> по учебному предмету </w:t>
      </w:r>
      <w:r>
        <w:rPr>
          <w:color w:val="365F91"/>
        </w:rPr>
        <w:t>«</w:t>
      </w:r>
      <w:r w:rsidRPr="0063242C">
        <w:rPr>
          <w:color w:val="365F91"/>
        </w:rPr>
        <w:t>География</w:t>
      </w:r>
      <w:r>
        <w:rPr>
          <w:color w:val="365F91"/>
        </w:rPr>
        <w:t>»</w:t>
      </w:r>
      <w:bookmarkEnd w:id="56"/>
      <w:bookmarkEnd w:id="57"/>
    </w:p>
    <w:p w:rsidR="00045205" w:rsidRDefault="00045205" w:rsidP="00045205"/>
    <w:p w:rsidR="00045205" w:rsidRPr="006344CD" w:rsidRDefault="00045205" w:rsidP="00045205">
      <w:pPr>
        <w:pStyle w:val="Default"/>
        <w:ind w:firstLine="709"/>
        <w:jc w:val="both"/>
        <w:rPr>
          <w:color w:val="auto"/>
        </w:rPr>
      </w:pPr>
      <w:r w:rsidRPr="00083E37">
        <w:rPr>
          <w:color w:val="auto"/>
        </w:rPr>
        <w:t xml:space="preserve">На основании приказа департамента образования и науки Брянской области от </w:t>
      </w:r>
      <w:r w:rsidRPr="00A06844">
        <w:rPr>
          <w:rFonts w:eastAsia="Times New Roman"/>
        </w:rPr>
        <w:t>05.04.2023 г. № 570</w:t>
      </w:r>
      <w:r w:rsidRPr="00083E37">
        <w:rPr>
          <w:color w:val="auto"/>
        </w:rPr>
        <w:t>«Об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</w:t>
      </w:r>
      <w:r>
        <w:rPr>
          <w:color w:val="auto"/>
        </w:rPr>
        <w:t>3</w:t>
      </w:r>
      <w:r w:rsidRPr="00083E37">
        <w:rPr>
          <w:color w:val="auto"/>
        </w:rPr>
        <w:t xml:space="preserve"> году»  установлена следующая шкала перевода первичного балла за выполнение экзаменационной работы по учебному предмету «География» в отметку по пятибалльной шкале:</w:t>
      </w:r>
    </w:p>
    <w:p w:rsidR="00045205" w:rsidRPr="00B21534" w:rsidRDefault="00045205" w:rsidP="00045205">
      <w:pPr>
        <w:pStyle w:val="ab"/>
        <w:spacing w:after="0"/>
        <w:contextualSpacing/>
        <w:jc w:val="right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5"/>
        <w:gridCol w:w="2326"/>
        <w:gridCol w:w="2111"/>
        <w:gridCol w:w="2112"/>
        <w:gridCol w:w="2116"/>
      </w:tblGrid>
      <w:tr w:rsidR="00045205" w:rsidRPr="00B21534" w:rsidTr="00900EB1">
        <w:tc>
          <w:tcPr>
            <w:tcW w:w="795" w:type="pct"/>
          </w:tcPr>
          <w:p w:rsidR="00045205" w:rsidRPr="00A82C43" w:rsidRDefault="00045205" w:rsidP="00E46A5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205" w:type="pct"/>
            <w:gridSpan w:val="4"/>
            <w:vAlign w:val="center"/>
          </w:tcPr>
          <w:p w:rsidR="00045205" w:rsidRPr="00A82C43" w:rsidRDefault="00045205" w:rsidP="00E46A5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045205" w:rsidRPr="00B21534" w:rsidTr="00900EB1">
        <w:tc>
          <w:tcPr>
            <w:tcW w:w="795" w:type="pct"/>
            <w:vMerge w:val="restart"/>
            <w:vAlign w:val="center"/>
          </w:tcPr>
          <w:p w:rsidR="00045205" w:rsidRPr="00A82C43" w:rsidRDefault="00045205" w:rsidP="00E46A56">
            <w:pPr>
              <w:jc w:val="center"/>
              <w:rPr>
                <w:b/>
              </w:rPr>
            </w:pPr>
            <w:r w:rsidRPr="00A82C43">
              <w:rPr>
                <w:b/>
              </w:rPr>
              <w:t>ГЕОГРАФИЯ</w:t>
            </w:r>
          </w:p>
        </w:tc>
        <w:tc>
          <w:tcPr>
            <w:tcW w:w="1128" w:type="pct"/>
            <w:vAlign w:val="center"/>
          </w:tcPr>
          <w:p w:rsidR="00045205" w:rsidRPr="00A82C43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A82C43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025" w:type="pct"/>
            <w:vAlign w:val="center"/>
          </w:tcPr>
          <w:p w:rsidR="00045205" w:rsidRPr="00A82C43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A82C43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025" w:type="pct"/>
            <w:vAlign w:val="center"/>
          </w:tcPr>
          <w:p w:rsidR="00045205" w:rsidRPr="00A82C43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A82C43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027" w:type="pct"/>
            <w:vAlign w:val="center"/>
          </w:tcPr>
          <w:p w:rsidR="00045205" w:rsidRPr="00A82C43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A82C43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045205" w:rsidRPr="00B21534" w:rsidTr="00900EB1">
        <w:trPr>
          <w:trHeight w:val="245"/>
        </w:trPr>
        <w:tc>
          <w:tcPr>
            <w:tcW w:w="795" w:type="pct"/>
            <w:vMerge/>
          </w:tcPr>
          <w:p w:rsidR="00045205" w:rsidRPr="00A82C43" w:rsidRDefault="00045205" w:rsidP="00E46A56">
            <w:pPr>
              <w:jc w:val="both"/>
            </w:pPr>
          </w:p>
        </w:tc>
        <w:tc>
          <w:tcPr>
            <w:tcW w:w="4205" w:type="pct"/>
            <w:gridSpan w:val="4"/>
            <w:vAlign w:val="center"/>
          </w:tcPr>
          <w:p w:rsidR="00045205" w:rsidRPr="00A82C43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045205" w:rsidRPr="00B21534" w:rsidTr="00900EB1">
        <w:tc>
          <w:tcPr>
            <w:tcW w:w="795" w:type="pct"/>
            <w:vMerge/>
          </w:tcPr>
          <w:p w:rsidR="00045205" w:rsidRPr="00A82C43" w:rsidRDefault="00045205" w:rsidP="00E46A56">
            <w:pPr>
              <w:jc w:val="center"/>
            </w:pPr>
          </w:p>
        </w:tc>
        <w:tc>
          <w:tcPr>
            <w:tcW w:w="1128" w:type="pct"/>
            <w:vAlign w:val="center"/>
          </w:tcPr>
          <w:p w:rsidR="00045205" w:rsidRPr="006344CD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6344CD">
              <w:rPr>
                <w:b/>
                <w:sz w:val="18"/>
                <w:szCs w:val="18"/>
              </w:rPr>
              <w:t>0 - 11</w:t>
            </w:r>
          </w:p>
        </w:tc>
        <w:tc>
          <w:tcPr>
            <w:tcW w:w="1025" w:type="pct"/>
            <w:vAlign w:val="center"/>
          </w:tcPr>
          <w:p w:rsidR="00045205" w:rsidRPr="006344CD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6344CD">
              <w:rPr>
                <w:b/>
                <w:sz w:val="18"/>
                <w:szCs w:val="18"/>
              </w:rPr>
              <w:t>12 - 18</w:t>
            </w:r>
          </w:p>
        </w:tc>
        <w:tc>
          <w:tcPr>
            <w:tcW w:w="1025" w:type="pct"/>
            <w:vAlign w:val="center"/>
          </w:tcPr>
          <w:p w:rsidR="00045205" w:rsidRPr="006344CD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6344CD">
              <w:rPr>
                <w:b/>
                <w:sz w:val="18"/>
                <w:szCs w:val="18"/>
              </w:rPr>
              <w:t>19 - 25</w:t>
            </w:r>
          </w:p>
        </w:tc>
        <w:tc>
          <w:tcPr>
            <w:tcW w:w="1027" w:type="pct"/>
            <w:vAlign w:val="center"/>
          </w:tcPr>
          <w:p w:rsidR="00045205" w:rsidRPr="006344CD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6344CD">
              <w:rPr>
                <w:b/>
                <w:sz w:val="18"/>
                <w:szCs w:val="18"/>
              </w:rPr>
              <w:t>26 - 31</w:t>
            </w:r>
          </w:p>
        </w:tc>
      </w:tr>
    </w:tbl>
    <w:p w:rsidR="00045205" w:rsidRPr="00C717FD" w:rsidRDefault="00045205" w:rsidP="00045205">
      <w:pPr>
        <w:ind w:left="426" w:firstLine="283"/>
        <w:jc w:val="both"/>
        <w:rPr>
          <w:sz w:val="22"/>
          <w:szCs w:val="22"/>
        </w:rPr>
      </w:pPr>
    </w:p>
    <w:p w:rsidR="00045205" w:rsidRDefault="00045205" w:rsidP="00045205">
      <w:pPr>
        <w:pStyle w:val="ab"/>
        <w:jc w:val="right"/>
      </w:pPr>
      <w:r>
        <w:t>Таблица</w:t>
      </w:r>
      <w:fldSimple w:instr=" SEQ Таблица \* ARABIC ">
        <w:r w:rsidR="001B08D9">
          <w:rPr>
            <w:noProof/>
          </w:rPr>
          <w:t>97</w:t>
        </w:r>
      </w:fldSimple>
    </w:p>
    <w:p w:rsidR="00045205" w:rsidRPr="00E06F55" w:rsidRDefault="00045205" w:rsidP="00045205">
      <w:pPr>
        <w:jc w:val="center"/>
        <w:rPr>
          <w:rFonts w:ascii="Cambria" w:hAnsi="Cambria"/>
          <w:b/>
          <w:color w:val="365F91"/>
        </w:rPr>
      </w:pPr>
      <w:r w:rsidRPr="00E06F55">
        <w:rPr>
          <w:rFonts w:ascii="Cambria" w:hAnsi="Cambria"/>
          <w:b/>
          <w:color w:val="365F91"/>
        </w:rPr>
        <w:t xml:space="preserve">Результаты </w:t>
      </w:r>
      <w:r>
        <w:rPr>
          <w:rFonts w:ascii="Cambria" w:hAnsi="Cambria"/>
          <w:b/>
          <w:color w:val="365F91"/>
        </w:rPr>
        <w:t>ОГЭ</w:t>
      </w:r>
      <w:r w:rsidRPr="00E06F55">
        <w:rPr>
          <w:rFonts w:ascii="Cambria" w:hAnsi="Cambria"/>
          <w:b/>
          <w:color w:val="365F91"/>
        </w:rPr>
        <w:t xml:space="preserve"> по учебному предмету </w:t>
      </w:r>
      <w:r>
        <w:rPr>
          <w:rFonts w:ascii="Cambria" w:hAnsi="Cambria"/>
          <w:b/>
          <w:color w:val="365F91"/>
        </w:rPr>
        <w:t>«</w:t>
      </w:r>
      <w:r w:rsidRPr="00E06F55">
        <w:rPr>
          <w:rFonts w:ascii="Cambria" w:hAnsi="Cambria"/>
          <w:b/>
          <w:color w:val="365F91"/>
        </w:rPr>
        <w:t>География</w:t>
      </w:r>
      <w:r>
        <w:rPr>
          <w:rFonts w:ascii="Cambria" w:hAnsi="Cambria"/>
          <w:b/>
          <w:color w:val="365F91"/>
        </w:rPr>
        <w:t>»</w:t>
      </w:r>
    </w:p>
    <w:p w:rsidR="00045205" w:rsidRPr="00E06F55" w:rsidRDefault="00045205" w:rsidP="00045205">
      <w:pPr>
        <w:jc w:val="center"/>
        <w:rPr>
          <w:rFonts w:ascii="Cambria" w:hAnsi="Cambria"/>
          <w:b/>
          <w:color w:val="365F91"/>
        </w:rPr>
      </w:pPr>
      <w:r w:rsidRPr="00E06F55">
        <w:rPr>
          <w:rFonts w:ascii="Cambria" w:hAnsi="Cambria"/>
          <w:b/>
          <w:color w:val="365F91"/>
        </w:rPr>
        <w:t>в ОО с различными образовательными программами</w:t>
      </w:r>
    </w:p>
    <w:p w:rsidR="00045205" w:rsidRDefault="00045205" w:rsidP="00045205">
      <w:pPr>
        <w:pStyle w:val="ab"/>
        <w:spacing w:after="120"/>
        <w:jc w:val="right"/>
      </w:pPr>
      <w:r>
        <w:t>Таблица</w:t>
      </w:r>
      <w:fldSimple w:instr=" SEQ Таблица \* ARABIC ">
        <w:r w:rsidR="001B08D9">
          <w:rPr>
            <w:noProof/>
          </w:rPr>
          <w:t>100</w:t>
        </w:r>
      </w:fldSimple>
    </w:p>
    <w:tbl>
      <w:tblPr>
        <w:tblW w:w="5000" w:type="pct"/>
        <w:tblLook w:val="04A0"/>
      </w:tblPr>
      <w:tblGrid>
        <w:gridCol w:w="3035"/>
        <w:gridCol w:w="1330"/>
        <w:gridCol w:w="1330"/>
        <w:gridCol w:w="1055"/>
        <w:gridCol w:w="1040"/>
        <w:gridCol w:w="1525"/>
        <w:gridCol w:w="1105"/>
      </w:tblGrid>
      <w:tr w:rsidR="00045205" w:rsidTr="00E46A56">
        <w:trPr>
          <w:trHeight w:val="397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E06F55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E06F55">
              <w:rPr>
                <w:b/>
                <w:color w:val="000000"/>
                <w:sz w:val="18"/>
                <w:szCs w:val="16"/>
              </w:rPr>
              <w:t>Образовательная организация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E06F55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E06F55">
              <w:rPr>
                <w:b/>
                <w:color w:val="000000"/>
                <w:sz w:val="18"/>
                <w:szCs w:val="16"/>
              </w:rPr>
              <w:t>Количество ОО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E06F55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E06F55">
              <w:rPr>
                <w:b/>
                <w:color w:val="000000"/>
                <w:sz w:val="18"/>
                <w:szCs w:val="16"/>
              </w:rPr>
              <w:t>Количество участников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E06F55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E06F55">
              <w:rPr>
                <w:b/>
                <w:color w:val="000000"/>
                <w:sz w:val="18"/>
                <w:szCs w:val="16"/>
              </w:rPr>
              <w:t>Средний балл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E06F55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E06F55">
              <w:rPr>
                <w:b/>
                <w:color w:val="000000"/>
                <w:sz w:val="18"/>
                <w:szCs w:val="16"/>
              </w:rPr>
              <w:t>Средняя отметка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E06F55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E06F55">
              <w:rPr>
                <w:b/>
                <w:color w:val="000000"/>
                <w:sz w:val="18"/>
                <w:szCs w:val="16"/>
              </w:rPr>
              <w:t xml:space="preserve">Успеваемость (в %)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E06F55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E06F55">
              <w:rPr>
                <w:b/>
                <w:color w:val="000000"/>
                <w:sz w:val="18"/>
                <w:szCs w:val="16"/>
              </w:rPr>
              <w:t>Качество (в %)</w:t>
            </w:r>
          </w:p>
        </w:tc>
      </w:tr>
      <w:tr w:rsidR="00F07B29" w:rsidTr="00E46A56">
        <w:trPr>
          <w:trHeight w:val="2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29" w:rsidRPr="00E06F55" w:rsidRDefault="00F07B29" w:rsidP="00F07B29">
            <w:pPr>
              <w:rPr>
                <w:color w:val="000000"/>
                <w:sz w:val="20"/>
                <w:szCs w:val="20"/>
              </w:rPr>
            </w:pPr>
            <w:r w:rsidRPr="00E06F55">
              <w:rPr>
                <w:color w:val="000000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240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67,1</w:t>
            </w:r>
          </w:p>
        </w:tc>
      </w:tr>
      <w:tr w:rsidR="00F07B29" w:rsidTr="00E46A56">
        <w:trPr>
          <w:trHeight w:val="2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29" w:rsidRPr="00E06F55" w:rsidRDefault="00F07B29" w:rsidP="00F07B29">
            <w:pPr>
              <w:rPr>
                <w:color w:val="000000"/>
                <w:sz w:val="20"/>
                <w:szCs w:val="20"/>
              </w:rPr>
            </w:pPr>
            <w:r w:rsidRPr="00E06F55">
              <w:rPr>
                <w:color w:val="000000"/>
                <w:sz w:val="20"/>
                <w:szCs w:val="20"/>
              </w:rPr>
              <w:t>Средняя общеобразовательная школа с углубленным преподаванием отдельных предметов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</w:t>
            </w:r>
          </w:p>
        </w:tc>
      </w:tr>
      <w:tr w:rsidR="00F07B29" w:rsidTr="00E46A56">
        <w:trPr>
          <w:trHeight w:val="2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29" w:rsidRPr="00E06F55" w:rsidRDefault="00F07B29" w:rsidP="00F07B29">
            <w:pPr>
              <w:rPr>
                <w:color w:val="000000"/>
                <w:sz w:val="20"/>
                <w:szCs w:val="20"/>
              </w:rPr>
            </w:pPr>
            <w:r w:rsidRPr="00E06F55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F07B29" w:rsidTr="00E46A56">
        <w:trPr>
          <w:trHeight w:val="2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29" w:rsidRPr="00E06F55" w:rsidRDefault="00F07B29" w:rsidP="00F07B29">
            <w:pPr>
              <w:rPr>
                <w:color w:val="000000"/>
                <w:sz w:val="20"/>
                <w:szCs w:val="20"/>
              </w:rPr>
            </w:pPr>
            <w:r w:rsidRPr="00E06F55"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79,3</w:t>
            </w:r>
          </w:p>
        </w:tc>
      </w:tr>
      <w:tr w:rsidR="00F07B29" w:rsidTr="00E46A56">
        <w:trPr>
          <w:trHeight w:val="2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29" w:rsidRPr="00E06F55" w:rsidRDefault="00F07B29" w:rsidP="00F07B29">
            <w:pPr>
              <w:rPr>
                <w:color w:val="000000"/>
                <w:sz w:val="20"/>
                <w:szCs w:val="20"/>
              </w:rPr>
            </w:pPr>
            <w:r w:rsidRPr="00E06F55">
              <w:rPr>
                <w:color w:val="000000"/>
                <w:sz w:val="20"/>
                <w:szCs w:val="20"/>
              </w:rPr>
              <w:t>Основная общеобразовательная школа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</w:t>
            </w:r>
          </w:p>
        </w:tc>
      </w:tr>
      <w:tr w:rsidR="00F07B29" w:rsidTr="00E46A56">
        <w:trPr>
          <w:trHeight w:val="2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29" w:rsidRPr="00E06F55" w:rsidRDefault="00F07B29" w:rsidP="00F07B29">
            <w:pPr>
              <w:rPr>
                <w:color w:val="000000"/>
                <w:sz w:val="20"/>
                <w:szCs w:val="20"/>
              </w:rPr>
            </w:pPr>
            <w:r w:rsidRPr="00E06F55">
              <w:rPr>
                <w:color w:val="000000"/>
                <w:sz w:val="20"/>
                <w:szCs w:val="20"/>
              </w:rPr>
              <w:t>Средняя общеобразовательная школа-интернат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</w:t>
            </w:r>
          </w:p>
        </w:tc>
      </w:tr>
      <w:tr w:rsidR="00F07B29" w:rsidTr="00E46A56">
        <w:trPr>
          <w:trHeight w:val="2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29" w:rsidRPr="00E06F55" w:rsidRDefault="00F07B29" w:rsidP="00F07B29">
            <w:pPr>
              <w:rPr>
                <w:color w:val="000000"/>
                <w:sz w:val="20"/>
                <w:szCs w:val="20"/>
              </w:rPr>
            </w:pPr>
            <w:r w:rsidRPr="00E06F55">
              <w:rPr>
                <w:color w:val="000000"/>
                <w:sz w:val="20"/>
                <w:szCs w:val="20"/>
              </w:rPr>
              <w:t>Кадетская школа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79,5</w:t>
            </w:r>
          </w:p>
        </w:tc>
      </w:tr>
      <w:tr w:rsidR="00F07B29" w:rsidTr="00E46A56">
        <w:trPr>
          <w:trHeight w:val="2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29" w:rsidRPr="00E06F55" w:rsidRDefault="00F07B29" w:rsidP="00F07B29">
            <w:pPr>
              <w:rPr>
                <w:color w:val="000000"/>
                <w:sz w:val="20"/>
                <w:szCs w:val="20"/>
              </w:rPr>
            </w:pPr>
            <w:r w:rsidRPr="00E06F55">
              <w:rPr>
                <w:color w:val="000000"/>
                <w:sz w:val="20"/>
                <w:szCs w:val="20"/>
              </w:rPr>
              <w:t>Вечерняя (сменная) общеобразовательная школа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F07B29" w:rsidTr="00E46A56">
        <w:trPr>
          <w:trHeight w:val="2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right"/>
              <w:rPr>
                <w:b/>
                <w:bCs/>
                <w:sz w:val="20"/>
                <w:szCs w:val="20"/>
              </w:rPr>
            </w:pPr>
            <w:r w:rsidRPr="00E06F55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302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B29" w:rsidRPr="00E06F55" w:rsidRDefault="00F07B29" w:rsidP="00F07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67,6</w:t>
            </w:r>
          </w:p>
        </w:tc>
      </w:tr>
    </w:tbl>
    <w:p w:rsidR="00D96857" w:rsidRDefault="00D96857" w:rsidP="00D96857">
      <w:pPr>
        <w:pStyle w:val="1"/>
        <w:spacing w:before="200" w:after="120"/>
        <w:contextualSpacing/>
        <w:jc w:val="center"/>
        <w:rPr>
          <w:sz w:val="24"/>
          <w:szCs w:val="24"/>
        </w:rPr>
      </w:pPr>
      <w:bookmarkStart w:id="58" w:name="_Toc141699834"/>
      <w:r w:rsidRPr="0049651F">
        <w:rPr>
          <w:sz w:val="24"/>
          <w:szCs w:val="24"/>
        </w:rPr>
        <w:lastRenderedPageBreak/>
        <w:t xml:space="preserve">Результаты </w:t>
      </w:r>
      <w:r>
        <w:rPr>
          <w:sz w:val="24"/>
          <w:szCs w:val="24"/>
        </w:rPr>
        <w:t>ГВЭ</w:t>
      </w:r>
      <w:r w:rsidRPr="0049651F">
        <w:rPr>
          <w:sz w:val="24"/>
          <w:szCs w:val="24"/>
        </w:rPr>
        <w:t xml:space="preserve"> по </w:t>
      </w:r>
      <w:r>
        <w:rPr>
          <w:sz w:val="24"/>
          <w:szCs w:val="24"/>
        </w:rPr>
        <w:t>учебному предмету «</w:t>
      </w:r>
      <w:r w:rsidR="00FE615F">
        <w:rPr>
          <w:sz w:val="24"/>
          <w:szCs w:val="24"/>
        </w:rPr>
        <w:t>География</w:t>
      </w:r>
      <w:r>
        <w:rPr>
          <w:sz w:val="24"/>
          <w:szCs w:val="24"/>
        </w:rPr>
        <w:t>»</w:t>
      </w:r>
      <w:bookmarkEnd w:id="58"/>
    </w:p>
    <w:p w:rsidR="00D96857" w:rsidRPr="00527E2E" w:rsidRDefault="00D96857" w:rsidP="00D96857">
      <w:pPr>
        <w:pStyle w:val="Default"/>
        <w:ind w:firstLine="709"/>
        <w:jc w:val="both"/>
        <w:rPr>
          <w:rFonts w:eastAsia="Calibri"/>
          <w:color w:val="auto"/>
        </w:rPr>
      </w:pPr>
      <w:r w:rsidRPr="0077153C">
        <w:rPr>
          <w:color w:val="auto"/>
        </w:rPr>
        <w:t xml:space="preserve">На основании приказа департамента образования и науки Брянской области от </w:t>
      </w:r>
      <w:r w:rsidRPr="00F20134">
        <w:rPr>
          <w:rFonts w:eastAsia="Times New Roman"/>
        </w:rPr>
        <w:t xml:space="preserve">05.04.2023 г. №570 </w:t>
      </w:r>
      <w:r w:rsidRPr="0077153C">
        <w:rPr>
          <w:color w:val="auto"/>
        </w:rPr>
        <w:t>«Об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</w:t>
      </w:r>
      <w:r>
        <w:rPr>
          <w:color w:val="auto"/>
        </w:rPr>
        <w:t>3</w:t>
      </w:r>
      <w:r w:rsidRPr="0077153C">
        <w:rPr>
          <w:color w:val="auto"/>
        </w:rPr>
        <w:t xml:space="preserve"> году» </w:t>
      </w:r>
      <w:r w:rsidRPr="0077153C">
        <w:t xml:space="preserve">установлена следующая шкала перевода первичного балла за выполнение экзаменационной работы по учебному предмету </w:t>
      </w:r>
      <w:r w:rsidRPr="0077153C">
        <w:rPr>
          <w:color w:val="auto"/>
        </w:rPr>
        <w:t xml:space="preserve"> «</w:t>
      </w:r>
      <w:r w:rsidR="00FE615F">
        <w:rPr>
          <w:color w:val="auto"/>
        </w:rPr>
        <w:t>География</w:t>
      </w:r>
      <w:r w:rsidRPr="0077153C">
        <w:rPr>
          <w:color w:val="auto"/>
        </w:rPr>
        <w:t xml:space="preserve">» </w:t>
      </w:r>
      <w:r w:rsidRPr="0077153C">
        <w:t>в отметку по пятибалльной шкале:</w:t>
      </w:r>
    </w:p>
    <w:p w:rsidR="00D96857" w:rsidRPr="00BE676D" w:rsidRDefault="00D96857" w:rsidP="00D96857">
      <w:pPr>
        <w:tabs>
          <w:tab w:val="left" w:pos="7244"/>
        </w:tabs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5000" w:type="pct"/>
        <w:tblLook w:val="04A0"/>
      </w:tblPr>
      <w:tblGrid>
        <w:gridCol w:w="1873"/>
        <w:gridCol w:w="750"/>
        <w:gridCol w:w="882"/>
        <w:gridCol w:w="3724"/>
        <w:gridCol w:w="3191"/>
      </w:tblGrid>
      <w:tr w:rsidR="00D96857" w:rsidRPr="00A819E9" w:rsidTr="00FE615F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857" w:rsidRPr="002F2240" w:rsidRDefault="00D96857" w:rsidP="00B34836">
            <w:pPr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857" w:rsidRPr="002F2240" w:rsidRDefault="00D96857" w:rsidP="00B34836">
            <w:pPr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D96857" w:rsidRPr="00A819E9" w:rsidTr="00FE615F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57" w:rsidRPr="002F2240" w:rsidRDefault="00FE615F" w:rsidP="00B34836">
            <w:pPr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857" w:rsidRPr="002F2240" w:rsidRDefault="00D96857" w:rsidP="00B348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F224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857" w:rsidRPr="002F2240" w:rsidRDefault="00D96857" w:rsidP="00B348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F2240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857" w:rsidRPr="002F2240" w:rsidRDefault="00D96857" w:rsidP="00B348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F2240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857" w:rsidRPr="00A819E9" w:rsidRDefault="00D96857" w:rsidP="00B3483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F2240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D96857" w:rsidRPr="00A819E9" w:rsidTr="00FE61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57" w:rsidRPr="002F2240" w:rsidRDefault="00D96857" w:rsidP="00B34836">
            <w:pPr>
              <w:rPr>
                <w:b/>
              </w:rPr>
            </w:pP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857" w:rsidRPr="006B6C5F" w:rsidRDefault="00FE615F" w:rsidP="00B348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FE615F" w:rsidRPr="00527E2E" w:rsidTr="00FE615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5F" w:rsidRPr="00527E2E" w:rsidRDefault="00FE615F" w:rsidP="00FE615F">
            <w:pPr>
              <w:rPr>
                <w:b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15F" w:rsidRPr="00FE615F" w:rsidRDefault="00FE615F" w:rsidP="00FE615F">
            <w:pPr>
              <w:pStyle w:val="2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FE615F">
              <w:rPr>
                <w:rStyle w:val="26"/>
                <w:sz w:val="18"/>
                <w:szCs w:val="18"/>
              </w:rPr>
              <w:t>0-9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F" w:rsidRPr="00FE615F" w:rsidRDefault="00FE615F" w:rsidP="00FE615F">
            <w:pPr>
              <w:jc w:val="center"/>
              <w:rPr>
                <w:b/>
                <w:sz w:val="18"/>
                <w:szCs w:val="18"/>
              </w:rPr>
            </w:pPr>
            <w:r w:rsidRPr="00FE615F">
              <w:rPr>
                <w:rStyle w:val="21pt"/>
                <w:sz w:val="18"/>
                <w:szCs w:val="18"/>
              </w:rPr>
              <w:t>10-14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F" w:rsidRPr="00FE615F" w:rsidRDefault="00FE615F" w:rsidP="00FE615F">
            <w:pPr>
              <w:jc w:val="center"/>
              <w:rPr>
                <w:b/>
                <w:sz w:val="18"/>
                <w:szCs w:val="18"/>
              </w:rPr>
            </w:pPr>
            <w:r w:rsidRPr="00FE615F">
              <w:rPr>
                <w:rStyle w:val="21pt"/>
                <w:sz w:val="18"/>
                <w:szCs w:val="18"/>
              </w:rPr>
              <w:t>15-19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15F" w:rsidRPr="00FE615F" w:rsidRDefault="00FE615F" w:rsidP="00FE615F">
            <w:pPr>
              <w:jc w:val="center"/>
              <w:rPr>
                <w:b/>
                <w:sz w:val="18"/>
                <w:szCs w:val="18"/>
              </w:rPr>
            </w:pPr>
            <w:r w:rsidRPr="00FE615F">
              <w:rPr>
                <w:rStyle w:val="21pt"/>
                <w:sz w:val="18"/>
                <w:szCs w:val="18"/>
              </w:rPr>
              <w:t>20-23</w:t>
            </w:r>
          </w:p>
        </w:tc>
      </w:tr>
    </w:tbl>
    <w:p w:rsidR="00D96857" w:rsidRDefault="00D96857" w:rsidP="00D96857">
      <w:pPr>
        <w:jc w:val="center"/>
        <w:rPr>
          <w:rFonts w:ascii="Cambria" w:hAnsi="Cambria"/>
          <w:b/>
          <w:bCs/>
          <w:color w:val="365F91"/>
        </w:rPr>
      </w:pPr>
    </w:p>
    <w:p w:rsidR="00FE615F" w:rsidRDefault="00FE615F" w:rsidP="00D96857">
      <w:pPr>
        <w:jc w:val="center"/>
        <w:rPr>
          <w:rFonts w:ascii="Cambria" w:hAnsi="Cambria"/>
          <w:b/>
          <w:bCs/>
          <w:color w:val="365F91"/>
        </w:rPr>
      </w:pPr>
    </w:p>
    <w:p w:rsidR="00045205" w:rsidRPr="0049651F" w:rsidRDefault="00045205" w:rsidP="00045205">
      <w:pPr>
        <w:pStyle w:val="1"/>
        <w:spacing w:before="0"/>
        <w:jc w:val="center"/>
        <w:rPr>
          <w:sz w:val="24"/>
          <w:szCs w:val="24"/>
        </w:rPr>
      </w:pPr>
      <w:bookmarkStart w:id="59" w:name="_Toc141699835"/>
      <w:r w:rsidRPr="0049651F">
        <w:rPr>
          <w:sz w:val="24"/>
          <w:szCs w:val="24"/>
        </w:rPr>
        <w:t>ИНОСТРАННЫЕ ЯЗЫКИ</w:t>
      </w:r>
      <w:bookmarkEnd w:id="59"/>
    </w:p>
    <w:p w:rsidR="00045205" w:rsidRPr="0049651F" w:rsidRDefault="00045205" w:rsidP="00045205">
      <w:pPr>
        <w:pStyle w:val="1"/>
        <w:spacing w:before="120"/>
        <w:jc w:val="center"/>
        <w:rPr>
          <w:sz w:val="24"/>
          <w:szCs w:val="24"/>
        </w:rPr>
      </w:pPr>
      <w:bookmarkStart w:id="60" w:name="_Toc141699836"/>
      <w:r w:rsidRPr="0049651F">
        <w:rPr>
          <w:sz w:val="24"/>
          <w:szCs w:val="24"/>
        </w:rPr>
        <w:t xml:space="preserve">Результаты </w:t>
      </w:r>
      <w:r>
        <w:rPr>
          <w:sz w:val="24"/>
          <w:szCs w:val="24"/>
        </w:rPr>
        <w:t>ОГЭ</w:t>
      </w:r>
      <w:r w:rsidRPr="0049651F">
        <w:rPr>
          <w:sz w:val="24"/>
          <w:szCs w:val="24"/>
        </w:rPr>
        <w:t xml:space="preserve"> по иностранным языкам</w:t>
      </w:r>
      <w:bookmarkEnd w:id="60"/>
    </w:p>
    <w:p w:rsidR="00045205" w:rsidRPr="00F9026C" w:rsidRDefault="00045205" w:rsidP="00045205">
      <w:pPr>
        <w:rPr>
          <w:sz w:val="16"/>
          <w:szCs w:val="16"/>
        </w:rPr>
      </w:pPr>
    </w:p>
    <w:p w:rsidR="00045205" w:rsidRPr="0053532F" w:rsidRDefault="00045205" w:rsidP="00045205">
      <w:pPr>
        <w:pStyle w:val="Default"/>
        <w:ind w:firstLine="709"/>
        <w:jc w:val="both"/>
        <w:rPr>
          <w:color w:val="auto"/>
        </w:rPr>
      </w:pPr>
      <w:r>
        <w:t xml:space="preserve">На основании приказа департамента образования и науки Брянской области </w:t>
      </w:r>
      <w:r w:rsidRPr="001A7890">
        <w:rPr>
          <w:rFonts w:eastAsia="Times New Roman"/>
        </w:rPr>
        <w:t>05.04.2023 г. № 570</w:t>
      </w:r>
      <w:r w:rsidR="004B125D">
        <w:t>«</w:t>
      </w:r>
      <w:r>
        <w:t>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2023 году</w:t>
      </w:r>
      <w:r w:rsidR="004B125D">
        <w:t>»</w:t>
      </w:r>
      <w:r w:rsidRPr="00BF2200">
        <w:rPr>
          <w:color w:val="auto"/>
        </w:rPr>
        <w:t>установлена следующая шкала перевода первичного балла по иностранным языкам в отметку по пятибалльной шкале: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2214"/>
        <w:gridCol w:w="2000"/>
        <w:gridCol w:w="2000"/>
        <w:gridCol w:w="2007"/>
      </w:tblGrid>
      <w:tr w:rsidR="00045205" w:rsidRPr="00007F5F" w:rsidTr="004B125D">
        <w:tc>
          <w:tcPr>
            <w:tcW w:w="830" w:type="pct"/>
            <w:shd w:val="clear" w:color="auto" w:fill="auto"/>
          </w:tcPr>
          <w:p w:rsidR="00045205" w:rsidRPr="007E4708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170" w:type="pct"/>
            <w:gridSpan w:val="4"/>
            <w:shd w:val="clear" w:color="auto" w:fill="auto"/>
            <w:vAlign w:val="center"/>
          </w:tcPr>
          <w:p w:rsidR="00045205" w:rsidRPr="007E4708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045205" w:rsidRPr="00007F5F" w:rsidTr="004B125D">
        <w:trPr>
          <w:trHeight w:val="20"/>
        </w:trPr>
        <w:tc>
          <w:tcPr>
            <w:tcW w:w="830" w:type="pct"/>
            <w:vMerge w:val="restart"/>
            <w:shd w:val="clear" w:color="auto" w:fill="auto"/>
            <w:vAlign w:val="center"/>
          </w:tcPr>
          <w:p w:rsidR="00045205" w:rsidRPr="007E4708" w:rsidRDefault="00045205" w:rsidP="00E46A56">
            <w:pPr>
              <w:jc w:val="center"/>
              <w:rPr>
                <w:b/>
              </w:rPr>
            </w:pPr>
            <w:r w:rsidRPr="007E4708">
              <w:rPr>
                <w:b/>
              </w:rPr>
              <w:t>ИНОСТРАННЫЕ ЯЗЫКИ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045205" w:rsidRPr="007E4708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7E4708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045205" w:rsidRPr="007E4708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7E4708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045205" w:rsidRPr="007E4708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7E4708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045205" w:rsidRPr="007E4708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7E4708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045205" w:rsidRPr="00007F5F" w:rsidTr="004B125D">
        <w:trPr>
          <w:trHeight w:val="20"/>
        </w:trPr>
        <w:tc>
          <w:tcPr>
            <w:tcW w:w="830" w:type="pct"/>
            <w:vMerge/>
            <w:shd w:val="clear" w:color="auto" w:fill="auto"/>
          </w:tcPr>
          <w:p w:rsidR="00045205" w:rsidRPr="007E4708" w:rsidRDefault="00045205" w:rsidP="00E46A56">
            <w:pPr>
              <w:jc w:val="both"/>
            </w:pPr>
          </w:p>
        </w:tc>
        <w:tc>
          <w:tcPr>
            <w:tcW w:w="4170" w:type="pct"/>
            <w:gridSpan w:val="4"/>
            <w:shd w:val="clear" w:color="auto" w:fill="auto"/>
            <w:vAlign w:val="center"/>
          </w:tcPr>
          <w:p w:rsidR="00045205" w:rsidRPr="007E4708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7E4708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045205" w:rsidRPr="00007F5F" w:rsidTr="004B125D">
        <w:trPr>
          <w:trHeight w:val="20"/>
        </w:trPr>
        <w:tc>
          <w:tcPr>
            <w:tcW w:w="830" w:type="pct"/>
            <w:vMerge/>
            <w:shd w:val="clear" w:color="auto" w:fill="auto"/>
          </w:tcPr>
          <w:p w:rsidR="00045205" w:rsidRPr="007E4708" w:rsidRDefault="00045205" w:rsidP="00E46A56">
            <w:pPr>
              <w:jc w:val="center"/>
            </w:pPr>
          </w:p>
        </w:tc>
        <w:tc>
          <w:tcPr>
            <w:tcW w:w="1119" w:type="pct"/>
            <w:shd w:val="clear" w:color="auto" w:fill="auto"/>
            <w:vAlign w:val="center"/>
          </w:tcPr>
          <w:p w:rsidR="00045205" w:rsidRPr="0053532F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3532F">
              <w:rPr>
                <w:b/>
                <w:sz w:val="18"/>
                <w:szCs w:val="18"/>
              </w:rPr>
              <w:t>0 - 28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045205" w:rsidRPr="0053532F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3532F">
              <w:rPr>
                <w:b/>
                <w:sz w:val="18"/>
                <w:szCs w:val="18"/>
              </w:rPr>
              <w:t>29 - 45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045205" w:rsidRPr="0053532F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3532F">
              <w:rPr>
                <w:b/>
                <w:sz w:val="18"/>
                <w:szCs w:val="18"/>
              </w:rPr>
              <w:t>46 - 57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045205" w:rsidRPr="0053532F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53532F">
              <w:rPr>
                <w:b/>
                <w:sz w:val="18"/>
                <w:szCs w:val="18"/>
              </w:rPr>
              <w:t>58 - 68</w:t>
            </w:r>
          </w:p>
        </w:tc>
      </w:tr>
    </w:tbl>
    <w:p w:rsidR="00045205" w:rsidRPr="001B1055" w:rsidRDefault="00045205" w:rsidP="00045205">
      <w:pPr>
        <w:spacing w:before="120" w:after="120"/>
        <w:jc w:val="both"/>
        <w:rPr>
          <w:sz w:val="20"/>
          <w:szCs w:val="20"/>
        </w:rPr>
      </w:pPr>
      <w:r w:rsidRPr="001B1055">
        <w:rPr>
          <w:sz w:val="20"/>
          <w:szCs w:val="20"/>
        </w:rPr>
        <w:t xml:space="preserve">Максимальное количество баллов, которое может набрать учащийся за выполнение </w:t>
      </w:r>
      <w:r w:rsidRPr="001B1055">
        <w:rPr>
          <w:b/>
          <w:sz w:val="20"/>
          <w:szCs w:val="20"/>
        </w:rPr>
        <w:t>письменной</w:t>
      </w:r>
      <w:r w:rsidRPr="001B1055">
        <w:rPr>
          <w:sz w:val="20"/>
          <w:szCs w:val="20"/>
        </w:rPr>
        <w:t xml:space="preserve"> части экзаменационной работы, составляет </w:t>
      </w:r>
      <w:r w:rsidRPr="001B1055">
        <w:rPr>
          <w:b/>
          <w:sz w:val="20"/>
          <w:szCs w:val="20"/>
        </w:rPr>
        <w:t>53 балла.</w:t>
      </w:r>
      <w:r w:rsidRPr="001B1055">
        <w:rPr>
          <w:sz w:val="20"/>
          <w:szCs w:val="20"/>
        </w:rPr>
        <w:t xml:space="preserve"> Максимальное количество баллов, которое может набрать учащийся за выполнение </w:t>
      </w:r>
      <w:r w:rsidRPr="001B1055">
        <w:rPr>
          <w:b/>
          <w:sz w:val="20"/>
          <w:szCs w:val="20"/>
        </w:rPr>
        <w:t xml:space="preserve">устной </w:t>
      </w:r>
      <w:r w:rsidRPr="001B1055">
        <w:rPr>
          <w:sz w:val="20"/>
          <w:szCs w:val="20"/>
        </w:rPr>
        <w:t xml:space="preserve">части экзаменационной работы, равно </w:t>
      </w:r>
      <w:r w:rsidRPr="001B1055">
        <w:rPr>
          <w:b/>
          <w:sz w:val="20"/>
          <w:szCs w:val="20"/>
        </w:rPr>
        <w:t>15</w:t>
      </w:r>
      <w:r w:rsidRPr="001B1055">
        <w:rPr>
          <w:sz w:val="20"/>
          <w:szCs w:val="20"/>
        </w:rPr>
        <w:t xml:space="preserve"> баллам.</w:t>
      </w:r>
    </w:p>
    <w:p w:rsidR="00045205" w:rsidRPr="00733E96" w:rsidRDefault="00045205" w:rsidP="00045205">
      <w:pPr>
        <w:jc w:val="center"/>
        <w:rPr>
          <w:rFonts w:ascii="Cambria" w:hAnsi="Cambria"/>
          <w:b/>
          <w:color w:val="365F91"/>
        </w:rPr>
      </w:pPr>
      <w:r w:rsidRPr="00733E96">
        <w:rPr>
          <w:rFonts w:ascii="Cambria" w:hAnsi="Cambria"/>
          <w:b/>
          <w:color w:val="365F91"/>
        </w:rPr>
        <w:t xml:space="preserve">Результаты </w:t>
      </w:r>
      <w:r>
        <w:rPr>
          <w:rFonts w:ascii="Cambria" w:hAnsi="Cambria"/>
          <w:b/>
          <w:color w:val="365F91"/>
        </w:rPr>
        <w:t>ОГЭ</w:t>
      </w:r>
      <w:r w:rsidRPr="00733E96">
        <w:rPr>
          <w:rFonts w:ascii="Cambria" w:hAnsi="Cambria"/>
          <w:b/>
          <w:color w:val="365F91"/>
        </w:rPr>
        <w:t xml:space="preserve"> по учебному предмету </w:t>
      </w:r>
      <w:r>
        <w:rPr>
          <w:rFonts w:ascii="Cambria" w:hAnsi="Cambria"/>
          <w:b/>
          <w:color w:val="365F91"/>
        </w:rPr>
        <w:t>«</w:t>
      </w:r>
      <w:r w:rsidRPr="00733E96">
        <w:rPr>
          <w:rFonts w:ascii="Cambria" w:hAnsi="Cambria"/>
          <w:b/>
          <w:color w:val="365F91"/>
        </w:rPr>
        <w:t>Английский язык</w:t>
      </w:r>
      <w:r>
        <w:rPr>
          <w:rFonts w:ascii="Cambria" w:hAnsi="Cambria"/>
          <w:b/>
          <w:color w:val="365F91"/>
        </w:rPr>
        <w:t>»</w:t>
      </w:r>
    </w:p>
    <w:p w:rsidR="00045205" w:rsidRPr="00733E96" w:rsidRDefault="00045205" w:rsidP="00045205">
      <w:pPr>
        <w:jc w:val="center"/>
        <w:rPr>
          <w:rFonts w:ascii="Cambria" w:hAnsi="Cambria"/>
          <w:b/>
          <w:color w:val="365F91"/>
        </w:rPr>
      </w:pPr>
      <w:r w:rsidRPr="00733E96">
        <w:rPr>
          <w:rFonts w:ascii="Cambria" w:hAnsi="Cambria"/>
          <w:b/>
          <w:color w:val="365F91"/>
        </w:rPr>
        <w:t>в ОО с различными образовательными программами</w:t>
      </w:r>
    </w:p>
    <w:p w:rsidR="00045205" w:rsidRDefault="00045205" w:rsidP="00045205">
      <w:pPr>
        <w:pStyle w:val="ab"/>
        <w:jc w:val="right"/>
      </w:pPr>
      <w:r>
        <w:t>Таблица</w:t>
      </w:r>
      <w:fldSimple w:instr=" SEQ Таблица \* ARABIC ">
        <w:r w:rsidR="001B08D9">
          <w:rPr>
            <w:noProof/>
          </w:rPr>
          <w:t>107</w:t>
        </w:r>
      </w:fldSimple>
    </w:p>
    <w:tbl>
      <w:tblPr>
        <w:tblW w:w="5000" w:type="pct"/>
        <w:tblLook w:val="04A0"/>
      </w:tblPr>
      <w:tblGrid>
        <w:gridCol w:w="3033"/>
        <w:gridCol w:w="1332"/>
        <w:gridCol w:w="1330"/>
        <w:gridCol w:w="1055"/>
        <w:gridCol w:w="1040"/>
        <w:gridCol w:w="1525"/>
        <w:gridCol w:w="1105"/>
      </w:tblGrid>
      <w:tr w:rsidR="00045205" w:rsidTr="0006550F">
        <w:trPr>
          <w:trHeight w:val="52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06550F">
              <w:rPr>
                <w:b/>
                <w:color w:val="000000"/>
                <w:sz w:val="18"/>
                <w:szCs w:val="16"/>
              </w:rPr>
              <w:t>Образовательная организация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06550F">
              <w:rPr>
                <w:b/>
                <w:color w:val="000000"/>
                <w:sz w:val="18"/>
                <w:szCs w:val="16"/>
              </w:rPr>
              <w:t>Количество ОО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06550F">
              <w:rPr>
                <w:b/>
                <w:color w:val="000000"/>
                <w:sz w:val="18"/>
                <w:szCs w:val="16"/>
              </w:rPr>
              <w:t>Количество участников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06550F">
              <w:rPr>
                <w:b/>
                <w:color w:val="000000"/>
                <w:sz w:val="18"/>
                <w:szCs w:val="16"/>
              </w:rPr>
              <w:t>Средний балл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06550F">
              <w:rPr>
                <w:b/>
                <w:color w:val="000000"/>
                <w:sz w:val="18"/>
                <w:szCs w:val="16"/>
              </w:rPr>
              <w:t>Средняя отметка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06550F">
              <w:rPr>
                <w:b/>
                <w:color w:val="000000"/>
                <w:sz w:val="18"/>
                <w:szCs w:val="16"/>
              </w:rPr>
              <w:t xml:space="preserve">Успеваемость (в %)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06550F">
              <w:rPr>
                <w:b/>
                <w:color w:val="000000"/>
                <w:sz w:val="18"/>
                <w:szCs w:val="16"/>
              </w:rPr>
              <w:t>Качество (в %)</w:t>
            </w:r>
          </w:p>
        </w:tc>
      </w:tr>
      <w:tr w:rsidR="00045205" w:rsidTr="0006550F">
        <w:trPr>
          <w:trHeight w:val="283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06550F" w:rsidRDefault="00045205" w:rsidP="00E46A56">
            <w:pPr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sz w:val="20"/>
                <w:szCs w:val="20"/>
              </w:rPr>
            </w:pPr>
            <w:r w:rsidRPr="0006550F">
              <w:rPr>
                <w:sz w:val="20"/>
                <w:szCs w:val="20"/>
              </w:rPr>
              <w:t>105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87,8</w:t>
            </w:r>
          </w:p>
        </w:tc>
      </w:tr>
      <w:tr w:rsidR="00045205" w:rsidTr="0006550F">
        <w:trPr>
          <w:trHeight w:val="4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06550F" w:rsidRDefault="00045205" w:rsidP="00E46A56">
            <w:pPr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Средняя общеобразовательная школа с углубленным преподаванием отдельных предметов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sz w:val="20"/>
                <w:szCs w:val="20"/>
              </w:rPr>
            </w:pPr>
            <w:r w:rsidRPr="0006550F">
              <w:rPr>
                <w:sz w:val="20"/>
                <w:szCs w:val="20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92,9</w:t>
            </w:r>
          </w:p>
        </w:tc>
      </w:tr>
      <w:tr w:rsidR="00045205" w:rsidTr="0006550F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06550F" w:rsidRDefault="00045205" w:rsidP="00E46A56">
            <w:pPr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sz w:val="20"/>
                <w:szCs w:val="20"/>
              </w:rPr>
            </w:pPr>
            <w:r w:rsidRPr="0006550F">
              <w:rPr>
                <w:sz w:val="20"/>
                <w:szCs w:val="20"/>
              </w:rPr>
              <w:t>14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045205" w:rsidTr="0006550F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06550F" w:rsidRDefault="00045205" w:rsidP="00E46A56">
            <w:pPr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sz w:val="20"/>
                <w:szCs w:val="20"/>
              </w:rPr>
            </w:pPr>
            <w:r w:rsidRPr="0006550F">
              <w:rPr>
                <w:sz w:val="20"/>
                <w:szCs w:val="20"/>
              </w:rPr>
              <w:t>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60,9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96,4</w:t>
            </w:r>
          </w:p>
        </w:tc>
      </w:tr>
      <w:tr w:rsidR="00045205" w:rsidTr="0006550F">
        <w:trPr>
          <w:trHeight w:val="283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06550F" w:rsidRDefault="00045205" w:rsidP="00E46A56">
            <w:pPr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Основная общеобразовательная школа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sz w:val="20"/>
                <w:szCs w:val="20"/>
              </w:rPr>
            </w:pPr>
            <w:r w:rsidRPr="0006550F">
              <w:rPr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5205" w:rsidTr="0006550F">
        <w:trPr>
          <w:trHeight w:val="282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06550F" w:rsidRDefault="00045205" w:rsidP="00E46A56">
            <w:pPr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Средняя общеобразовательная школа-интернат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sz w:val="20"/>
                <w:szCs w:val="20"/>
              </w:rPr>
            </w:pPr>
            <w:r w:rsidRPr="0006550F">
              <w:rPr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5205" w:rsidTr="0006550F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06550F" w:rsidRDefault="00045205" w:rsidP="00E46A56">
            <w:pPr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Кадетская школа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sz w:val="20"/>
                <w:szCs w:val="20"/>
              </w:rPr>
            </w:pPr>
            <w:r w:rsidRPr="0006550F">
              <w:rPr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5205" w:rsidTr="0006550F">
        <w:trPr>
          <w:trHeight w:val="227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06550F" w:rsidRDefault="00045205" w:rsidP="00E46A56">
            <w:pPr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Вечерняя (сменная) общеобразовательная школа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sz w:val="20"/>
                <w:szCs w:val="20"/>
              </w:rPr>
            </w:pPr>
            <w:r w:rsidRPr="0006550F">
              <w:rPr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06550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5205" w:rsidTr="0006550F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right"/>
              <w:rPr>
                <w:b/>
                <w:bCs/>
                <w:sz w:val="20"/>
                <w:szCs w:val="20"/>
              </w:rPr>
            </w:pPr>
            <w:r w:rsidRPr="0006550F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b/>
                <w:sz w:val="20"/>
                <w:szCs w:val="20"/>
              </w:rPr>
            </w:pPr>
            <w:r w:rsidRPr="0006550F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550F">
              <w:rPr>
                <w:b/>
                <w:color w:val="000000"/>
                <w:sz w:val="20"/>
                <w:szCs w:val="20"/>
              </w:rPr>
              <w:t>598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550F">
              <w:rPr>
                <w:b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550F">
              <w:rPr>
                <w:b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550F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06550F" w:rsidRDefault="00045205" w:rsidP="00E46A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550F">
              <w:rPr>
                <w:b/>
                <w:color w:val="000000"/>
                <w:sz w:val="20"/>
                <w:szCs w:val="20"/>
              </w:rPr>
              <w:t>89,8</w:t>
            </w:r>
          </w:p>
        </w:tc>
      </w:tr>
    </w:tbl>
    <w:p w:rsidR="00045205" w:rsidRDefault="00045205" w:rsidP="00045205">
      <w:pPr>
        <w:rPr>
          <w:b/>
          <w:color w:val="FF0000"/>
        </w:rPr>
        <w:sectPr w:rsidR="00045205" w:rsidSect="00EA0828">
          <w:footerReference w:type="default" r:id="rId11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45205" w:rsidRPr="0049651F" w:rsidRDefault="00045205" w:rsidP="00045205">
      <w:pPr>
        <w:pStyle w:val="1"/>
        <w:spacing w:before="0"/>
        <w:jc w:val="center"/>
        <w:rPr>
          <w:sz w:val="24"/>
          <w:szCs w:val="24"/>
        </w:rPr>
      </w:pPr>
      <w:bookmarkStart w:id="61" w:name="_Toc141699840"/>
      <w:bookmarkStart w:id="62" w:name="_Toc331059713"/>
      <w:bookmarkEnd w:id="54"/>
      <w:r>
        <w:rPr>
          <w:sz w:val="24"/>
          <w:szCs w:val="24"/>
        </w:rPr>
        <w:lastRenderedPageBreak/>
        <w:t>УЧЕБНЫЙ ПРЕДМЕТ «</w:t>
      </w:r>
      <w:r w:rsidRPr="0049651F">
        <w:rPr>
          <w:sz w:val="24"/>
          <w:szCs w:val="24"/>
        </w:rPr>
        <w:t>ОБЩЕСТВОЗНАНИЕ</w:t>
      </w:r>
      <w:r>
        <w:rPr>
          <w:sz w:val="24"/>
          <w:szCs w:val="24"/>
        </w:rPr>
        <w:t>»</w:t>
      </w:r>
      <w:bookmarkEnd w:id="61"/>
    </w:p>
    <w:p w:rsidR="00045205" w:rsidRPr="0049651F" w:rsidRDefault="00045205" w:rsidP="00045205">
      <w:pPr>
        <w:pStyle w:val="2"/>
        <w:jc w:val="center"/>
      </w:pPr>
      <w:bookmarkStart w:id="63" w:name="_Toc331059711"/>
      <w:bookmarkStart w:id="64" w:name="_Toc141699841"/>
      <w:r w:rsidRPr="0049651F">
        <w:t xml:space="preserve">Результаты </w:t>
      </w:r>
      <w:r>
        <w:t>ОГЭ</w:t>
      </w:r>
      <w:r w:rsidRPr="0049651F">
        <w:t xml:space="preserve"> по </w:t>
      </w:r>
      <w:r>
        <w:t>учебному предмету «О</w:t>
      </w:r>
      <w:r w:rsidRPr="0049651F">
        <w:t>бществознани</w:t>
      </w:r>
      <w:r>
        <w:t>е»</w:t>
      </w:r>
      <w:bookmarkEnd w:id="63"/>
      <w:bookmarkEnd w:id="64"/>
    </w:p>
    <w:p w:rsidR="00045205" w:rsidRPr="002E2EB3" w:rsidRDefault="00045205" w:rsidP="00045205">
      <w:pPr>
        <w:rPr>
          <w:sz w:val="16"/>
          <w:szCs w:val="16"/>
        </w:rPr>
      </w:pPr>
    </w:p>
    <w:bookmarkEnd w:id="62"/>
    <w:p w:rsidR="00045205" w:rsidRPr="00234DE7" w:rsidRDefault="00045205" w:rsidP="00045205">
      <w:pPr>
        <w:pStyle w:val="Default"/>
        <w:ind w:firstLine="709"/>
        <w:jc w:val="both"/>
        <w:rPr>
          <w:color w:val="auto"/>
        </w:rPr>
      </w:pPr>
      <w:r>
        <w:t xml:space="preserve">На основании приказа департамента образования и науки Брянской области </w:t>
      </w:r>
      <w:r w:rsidRPr="00F52552">
        <w:rPr>
          <w:rFonts w:eastAsia="Times New Roman"/>
        </w:rPr>
        <w:t>05.04.2023 г. № 570</w:t>
      </w:r>
      <w:r w:rsidR="00A242BE">
        <w:t>«</w:t>
      </w:r>
      <w:r>
        <w:t>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2023 году</w:t>
      </w:r>
      <w:r w:rsidR="00A242BE">
        <w:t>»</w:t>
      </w:r>
      <w:r w:rsidRPr="00BF2200">
        <w:rPr>
          <w:color w:val="auto"/>
        </w:rPr>
        <w:t>установлена следующая шкала перевода первичного балла за выполнение экзаменационной работы по учебному предмету «Обществознание» в отметку по пятибалльной шкале:</w:t>
      </w:r>
    </w:p>
    <w:p w:rsidR="00045205" w:rsidRDefault="00045205" w:rsidP="00045205">
      <w:pPr>
        <w:ind w:left="284" w:firstLine="709"/>
        <w:jc w:val="both"/>
      </w:pPr>
    </w:p>
    <w:tbl>
      <w:tblPr>
        <w:tblW w:w="5000" w:type="pct"/>
        <w:tblLook w:val="04A0"/>
      </w:tblPr>
      <w:tblGrid>
        <w:gridCol w:w="2686"/>
        <w:gridCol w:w="1943"/>
        <w:gridCol w:w="1740"/>
        <w:gridCol w:w="1740"/>
        <w:gridCol w:w="1745"/>
      </w:tblGrid>
      <w:tr w:rsidR="00045205" w:rsidRPr="001E60D1" w:rsidTr="00A242BE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981DA6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81DA6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045205" w:rsidRPr="001E60D1" w:rsidTr="00A242BE"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81DA6" w:rsidRDefault="00045205" w:rsidP="00E46A56">
            <w:pPr>
              <w:jc w:val="center"/>
              <w:rPr>
                <w:b/>
              </w:rPr>
            </w:pPr>
            <w:r w:rsidRPr="00981DA6">
              <w:rPr>
                <w:b/>
              </w:rPr>
              <w:t>ОБЩЕСТВОЗНАНИЕ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81DA6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981DA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81DA6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981DA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81DA6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981DA6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81DA6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981DA6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045205" w:rsidRPr="001E60D1" w:rsidTr="00A242BE">
        <w:trPr>
          <w:trHeight w:val="245"/>
        </w:trPr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981DA6" w:rsidRDefault="00045205" w:rsidP="00E46A56">
            <w:pPr>
              <w:jc w:val="both"/>
            </w:pPr>
          </w:p>
        </w:tc>
        <w:tc>
          <w:tcPr>
            <w:tcW w:w="4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981DA6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045205" w:rsidRPr="001E60D1" w:rsidTr="00A242BE"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5" w:rsidRPr="00981DA6" w:rsidRDefault="00045205" w:rsidP="00E46A56">
            <w:pPr>
              <w:jc w:val="center"/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730F93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730F93">
              <w:rPr>
                <w:b/>
                <w:sz w:val="18"/>
                <w:szCs w:val="18"/>
              </w:rPr>
              <w:t>0 - 13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730F93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730F93">
              <w:rPr>
                <w:b/>
                <w:sz w:val="18"/>
                <w:szCs w:val="18"/>
              </w:rPr>
              <w:t>14 - 23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730F93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730F93">
              <w:rPr>
                <w:b/>
                <w:sz w:val="18"/>
                <w:szCs w:val="18"/>
              </w:rPr>
              <w:t>24 - 31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05" w:rsidRPr="00730F93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730F93">
              <w:rPr>
                <w:b/>
                <w:sz w:val="18"/>
                <w:szCs w:val="18"/>
              </w:rPr>
              <w:t>32 - 37</w:t>
            </w:r>
          </w:p>
        </w:tc>
      </w:tr>
    </w:tbl>
    <w:p w:rsidR="00045205" w:rsidRPr="00C15C54" w:rsidRDefault="00045205" w:rsidP="00045205">
      <w:pPr>
        <w:pStyle w:val="ab"/>
        <w:spacing w:after="0"/>
        <w:contextualSpacing/>
        <w:jc w:val="right"/>
        <w:rPr>
          <w:sz w:val="16"/>
          <w:szCs w:val="16"/>
        </w:rPr>
      </w:pPr>
    </w:p>
    <w:p w:rsidR="00045205" w:rsidRPr="0037345F" w:rsidRDefault="00045205" w:rsidP="00045205">
      <w:pPr>
        <w:pStyle w:val="ab"/>
        <w:jc w:val="right"/>
      </w:pPr>
      <w:r>
        <w:t>Таблица</w:t>
      </w:r>
      <w:fldSimple w:instr=" SEQ Таблица \* ARABIC ">
        <w:r w:rsidR="001B08D9">
          <w:rPr>
            <w:noProof/>
          </w:rPr>
          <w:t>112</w:t>
        </w:r>
      </w:fldSimple>
    </w:p>
    <w:p w:rsidR="00045205" w:rsidRPr="00E5436F" w:rsidRDefault="00045205" w:rsidP="00045205">
      <w:pPr>
        <w:jc w:val="center"/>
        <w:rPr>
          <w:rFonts w:ascii="Cambria" w:hAnsi="Cambria"/>
          <w:b/>
          <w:color w:val="365F91"/>
        </w:rPr>
      </w:pPr>
      <w:r w:rsidRPr="00DD0707">
        <w:rPr>
          <w:rFonts w:ascii="Cambria" w:hAnsi="Cambria"/>
          <w:b/>
          <w:color w:val="365F91"/>
        </w:rPr>
        <w:t xml:space="preserve">Результаты </w:t>
      </w:r>
      <w:r>
        <w:rPr>
          <w:rFonts w:ascii="Cambria" w:hAnsi="Cambria"/>
          <w:b/>
          <w:color w:val="365F91"/>
        </w:rPr>
        <w:t>ОГЭ</w:t>
      </w:r>
      <w:r w:rsidRPr="00E5436F">
        <w:rPr>
          <w:rFonts w:ascii="Cambria" w:hAnsi="Cambria"/>
          <w:b/>
          <w:color w:val="365F91"/>
        </w:rPr>
        <w:t xml:space="preserve"> по учебному предмету </w:t>
      </w:r>
      <w:r>
        <w:rPr>
          <w:rFonts w:ascii="Cambria" w:hAnsi="Cambria"/>
          <w:b/>
          <w:color w:val="365F91"/>
        </w:rPr>
        <w:t>«</w:t>
      </w:r>
      <w:r w:rsidRPr="00E5436F">
        <w:rPr>
          <w:rFonts w:ascii="Cambria" w:hAnsi="Cambria"/>
          <w:b/>
          <w:color w:val="365F91"/>
        </w:rPr>
        <w:t>Обществознание</w:t>
      </w:r>
      <w:r>
        <w:rPr>
          <w:rFonts w:ascii="Cambria" w:hAnsi="Cambria"/>
          <w:b/>
          <w:color w:val="365F91"/>
        </w:rPr>
        <w:t>»</w:t>
      </w:r>
    </w:p>
    <w:p w:rsidR="00045205" w:rsidRDefault="00045205" w:rsidP="00045205">
      <w:pPr>
        <w:jc w:val="center"/>
      </w:pPr>
      <w:r w:rsidRPr="00E5436F">
        <w:rPr>
          <w:rFonts w:ascii="Cambria" w:hAnsi="Cambria"/>
          <w:b/>
          <w:color w:val="365F91"/>
        </w:rPr>
        <w:t>в ОО с</w:t>
      </w:r>
      <w:r w:rsidRPr="00DD0707">
        <w:rPr>
          <w:rFonts w:ascii="Cambria" w:hAnsi="Cambria"/>
          <w:b/>
          <w:color w:val="365F91"/>
        </w:rPr>
        <w:t xml:space="preserve"> различными образовательными программами</w:t>
      </w:r>
    </w:p>
    <w:p w:rsidR="00045205" w:rsidRDefault="00045205" w:rsidP="00045205">
      <w:pPr>
        <w:pStyle w:val="ab"/>
        <w:jc w:val="right"/>
      </w:pPr>
      <w:r>
        <w:t>Таблица</w:t>
      </w:r>
      <w:fldSimple w:instr=" SEQ Таблица \* ARABIC ">
        <w:r w:rsidR="001B08D9">
          <w:rPr>
            <w:noProof/>
          </w:rPr>
          <w:t>115</w:t>
        </w:r>
      </w:fldSimple>
    </w:p>
    <w:tbl>
      <w:tblPr>
        <w:tblW w:w="5000" w:type="pct"/>
        <w:tblLook w:val="04A0"/>
      </w:tblPr>
      <w:tblGrid>
        <w:gridCol w:w="3057"/>
        <w:gridCol w:w="1072"/>
        <w:gridCol w:w="1257"/>
        <w:gridCol w:w="997"/>
        <w:gridCol w:w="983"/>
        <w:gridCol w:w="1443"/>
        <w:gridCol w:w="1045"/>
      </w:tblGrid>
      <w:tr w:rsidR="00045205" w:rsidTr="00E46A56">
        <w:trPr>
          <w:trHeight w:val="520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Образовательная организация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Количество ОО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Успеваемость (%)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Default="00045205" w:rsidP="00E46A5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Качество (%)</w:t>
            </w:r>
          </w:p>
        </w:tc>
      </w:tr>
      <w:tr w:rsidR="00045205" w:rsidTr="00E46A56">
        <w:trPr>
          <w:trHeight w:val="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3041EB" w:rsidRDefault="00045205" w:rsidP="00E46A56">
            <w:pPr>
              <w:rPr>
                <w:color w:val="000000"/>
                <w:sz w:val="20"/>
                <w:szCs w:val="20"/>
              </w:rPr>
            </w:pPr>
            <w:r w:rsidRPr="003041EB">
              <w:rPr>
                <w:color w:val="000000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AC3103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7101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60,8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045205" w:rsidTr="00E46A56">
        <w:trPr>
          <w:trHeight w:val="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3041EB" w:rsidRDefault="00045205" w:rsidP="00E46A56">
            <w:pPr>
              <w:rPr>
                <w:color w:val="000000"/>
                <w:sz w:val="20"/>
                <w:szCs w:val="20"/>
              </w:rPr>
            </w:pPr>
            <w:r w:rsidRPr="003041EB">
              <w:rPr>
                <w:color w:val="000000"/>
                <w:sz w:val="20"/>
                <w:szCs w:val="20"/>
              </w:rPr>
              <w:t>Средняя общеобразовательная школа с углубленным преподаванием отдельных предметов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AC3103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68,9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45205" w:rsidTr="00E46A56">
        <w:trPr>
          <w:trHeight w:val="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3041EB" w:rsidRDefault="00045205" w:rsidP="00E46A56">
            <w:pPr>
              <w:rPr>
                <w:color w:val="000000"/>
                <w:sz w:val="20"/>
                <w:szCs w:val="20"/>
              </w:rPr>
            </w:pPr>
            <w:r w:rsidRPr="003041EB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AC3103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77,4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045205" w:rsidTr="00E46A56">
        <w:trPr>
          <w:trHeight w:val="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3041EB" w:rsidRDefault="00045205" w:rsidP="00E46A56">
            <w:pPr>
              <w:rPr>
                <w:color w:val="000000"/>
                <w:sz w:val="20"/>
                <w:szCs w:val="20"/>
              </w:rPr>
            </w:pPr>
            <w:r w:rsidRPr="003041EB"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AC3103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45205" w:rsidTr="00E46A56">
        <w:trPr>
          <w:trHeight w:val="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3041EB" w:rsidRDefault="00045205" w:rsidP="00E46A56">
            <w:pPr>
              <w:rPr>
                <w:color w:val="000000"/>
                <w:sz w:val="20"/>
                <w:szCs w:val="20"/>
              </w:rPr>
            </w:pPr>
            <w:r w:rsidRPr="003041EB">
              <w:rPr>
                <w:color w:val="000000"/>
                <w:sz w:val="20"/>
                <w:szCs w:val="20"/>
              </w:rPr>
              <w:t>Основная общеобразовательная школа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AC3103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45,3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045205" w:rsidTr="00E46A56">
        <w:trPr>
          <w:trHeight w:val="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3041EB" w:rsidRDefault="00045205" w:rsidP="00E46A56">
            <w:pPr>
              <w:rPr>
                <w:color w:val="000000"/>
                <w:sz w:val="20"/>
                <w:szCs w:val="20"/>
              </w:rPr>
            </w:pPr>
            <w:r w:rsidRPr="003041EB">
              <w:rPr>
                <w:color w:val="000000"/>
                <w:sz w:val="20"/>
                <w:szCs w:val="20"/>
              </w:rPr>
              <w:t>Средняя общеобразовательная школа-интернат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AC3103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45205" w:rsidTr="00E46A56">
        <w:trPr>
          <w:trHeight w:val="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3041EB" w:rsidRDefault="00045205" w:rsidP="00E46A56">
            <w:pPr>
              <w:rPr>
                <w:color w:val="000000"/>
                <w:sz w:val="20"/>
                <w:szCs w:val="20"/>
              </w:rPr>
            </w:pPr>
            <w:r w:rsidRPr="003041EB">
              <w:rPr>
                <w:color w:val="000000"/>
                <w:sz w:val="20"/>
                <w:szCs w:val="20"/>
              </w:rPr>
              <w:t>Кадетская школа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AC3103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45205" w:rsidTr="00E46A56">
        <w:trPr>
          <w:trHeight w:val="20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3041EB" w:rsidRDefault="00045205" w:rsidP="00E46A56">
            <w:pPr>
              <w:rPr>
                <w:color w:val="000000"/>
                <w:sz w:val="20"/>
                <w:szCs w:val="20"/>
              </w:rPr>
            </w:pPr>
            <w:r w:rsidRPr="003041EB">
              <w:rPr>
                <w:color w:val="000000"/>
                <w:sz w:val="20"/>
                <w:szCs w:val="20"/>
              </w:rPr>
              <w:t>Вечерняя (сменная) общеобразовательная школа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AC3103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 w:rsidRPr="006616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661672" w:rsidRDefault="00045205" w:rsidP="00E46A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45205" w:rsidTr="00E46A56">
        <w:trPr>
          <w:trHeight w:val="20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3041EB" w:rsidRDefault="00045205" w:rsidP="00E46A56">
            <w:pPr>
              <w:jc w:val="right"/>
              <w:rPr>
                <w:b/>
                <w:bCs/>
                <w:sz w:val="20"/>
                <w:szCs w:val="20"/>
              </w:rPr>
            </w:pPr>
            <w:r w:rsidRPr="003041EB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AC3103" w:rsidRDefault="00045205" w:rsidP="00E46A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A968E6" w:rsidRDefault="00045205" w:rsidP="00E46A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68E6">
              <w:rPr>
                <w:b/>
                <w:color w:val="000000"/>
                <w:sz w:val="20"/>
                <w:szCs w:val="20"/>
              </w:rPr>
              <w:t>8568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A968E6" w:rsidRDefault="00045205" w:rsidP="00E46A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68E6">
              <w:rPr>
                <w:b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A968E6" w:rsidRDefault="00045205" w:rsidP="00E46A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68E6">
              <w:rPr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A968E6" w:rsidRDefault="00045205" w:rsidP="00E46A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68E6">
              <w:rPr>
                <w:b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A968E6" w:rsidRDefault="00045205" w:rsidP="00E46A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68E6">
              <w:rPr>
                <w:b/>
                <w:color w:val="000000"/>
                <w:sz w:val="20"/>
                <w:szCs w:val="20"/>
              </w:rPr>
              <w:t>99,9</w:t>
            </w:r>
          </w:p>
        </w:tc>
      </w:tr>
    </w:tbl>
    <w:p w:rsidR="00045205" w:rsidRDefault="00045205" w:rsidP="00045205">
      <w:pPr>
        <w:jc w:val="center"/>
        <w:rPr>
          <w:rFonts w:ascii="Cambria" w:hAnsi="Cambria"/>
          <w:b/>
          <w:color w:val="365F91"/>
        </w:rPr>
      </w:pPr>
    </w:p>
    <w:p w:rsidR="00D96857" w:rsidRDefault="00D96857" w:rsidP="00D96857">
      <w:pPr>
        <w:pStyle w:val="1"/>
        <w:spacing w:before="200" w:after="120"/>
        <w:contextualSpacing/>
        <w:jc w:val="center"/>
        <w:rPr>
          <w:sz w:val="24"/>
          <w:szCs w:val="24"/>
        </w:rPr>
      </w:pPr>
      <w:bookmarkStart w:id="65" w:name="_Toc141699843"/>
      <w:r w:rsidRPr="0049651F">
        <w:rPr>
          <w:sz w:val="24"/>
          <w:szCs w:val="24"/>
        </w:rPr>
        <w:t xml:space="preserve">Результаты </w:t>
      </w:r>
      <w:r>
        <w:rPr>
          <w:sz w:val="24"/>
          <w:szCs w:val="24"/>
        </w:rPr>
        <w:t>ГВЭ</w:t>
      </w:r>
      <w:r w:rsidRPr="0049651F">
        <w:rPr>
          <w:sz w:val="24"/>
          <w:szCs w:val="24"/>
        </w:rPr>
        <w:t xml:space="preserve"> по </w:t>
      </w:r>
      <w:r>
        <w:rPr>
          <w:sz w:val="24"/>
          <w:szCs w:val="24"/>
        </w:rPr>
        <w:t>учебному предмету «</w:t>
      </w:r>
      <w:r w:rsidR="006B769F">
        <w:rPr>
          <w:sz w:val="24"/>
          <w:szCs w:val="24"/>
        </w:rPr>
        <w:t>Обществознание</w:t>
      </w:r>
      <w:r>
        <w:rPr>
          <w:sz w:val="24"/>
          <w:szCs w:val="24"/>
        </w:rPr>
        <w:t>»</w:t>
      </w:r>
      <w:bookmarkEnd w:id="65"/>
    </w:p>
    <w:p w:rsidR="00D96857" w:rsidRPr="00527E2E" w:rsidRDefault="00D96857" w:rsidP="00D96857">
      <w:pPr>
        <w:pStyle w:val="Default"/>
        <w:ind w:firstLine="709"/>
        <w:jc w:val="both"/>
        <w:rPr>
          <w:rFonts w:eastAsia="Calibri"/>
          <w:color w:val="auto"/>
        </w:rPr>
      </w:pPr>
      <w:r w:rsidRPr="0077153C">
        <w:rPr>
          <w:color w:val="auto"/>
        </w:rPr>
        <w:t xml:space="preserve">На основании приказа департамента образования и науки Брянской области от </w:t>
      </w:r>
      <w:r w:rsidRPr="00F20134">
        <w:rPr>
          <w:rFonts w:eastAsia="Times New Roman"/>
        </w:rPr>
        <w:t xml:space="preserve">05.04.2023 г. №570 </w:t>
      </w:r>
      <w:r w:rsidRPr="0077153C">
        <w:rPr>
          <w:color w:val="auto"/>
        </w:rPr>
        <w:t>«Об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</w:t>
      </w:r>
      <w:r>
        <w:rPr>
          <w:color w:val="auto"/>
        </w:rPr>
        <w:t>3</w:t>
      </w:r>
      <w:r w:rsidRPr="0077153C">
        <w:rPr>
          <w:color w:val="auto"/>
        </w:rPr>
        <w:t xml:space="preserve"> году» </w:t>
      </w:r>
      <w:r w:rsidRPr="0077153C">
        <w:t xml:space="preserve">установлена следующая шкала перевода первичного балла за выполнение экзаменационной работы по учебному предмету </w:t>
      </w:r>
      <w:r w:rsidRPr="0077153C">
        <w:rPr>
          <w:color w:val="auto"/>
        </w:rPr>
        <w:t xml:space="preserve"> «</w:t>
      </w:r>
      <w:r w:rsidR="006B769F">
        <w:rPr>
          <w:color w:val="auto"/>
        </w:rPr>
        <w:t>Обществознание</w:t>
      </w:r>
      <w:r w:rsidRPr="0077153C">
        <w:rPr>
          <w:color w:val="auto"/>
        </w:rPr>
        <w:t xml:space="preserve">» </w:t>
      </w:r>
      <w:r w:rsidRPr="0077153C">
        <w:t>в отметку по пятибалльной шкале:</w:t>
      </w:r>
    </w:p>
    <w:p w:rsidR="00D96857" w:rsidRPr="00BE676D" w:rsidRDefault="00D96857" w:rsidP="00D96857">
      <w:pPr>
        <w:tabs>
          <w:tab w:val="left" w:pos="7244"/>
        </w:tabs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5000" w:type="pct"/>
        <w:tblLook w:val="04A0"/>
      </w:tblPr>
      <w:tblGrid>
        <w:gridCol w:w="2044"/>
        <w:gridCol w:w="641"/>
        <w:gridCol w:w="766"/>
        <w:gridCol w:w="3454"/>
        <w:gridCol w:w="2949"/>
      </w:tblGrid>
      <w:tr w:rsidR="00D96857" w:rsidRPr="00A819E9" w:rsidTr="006B769F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6857" w:rsidRPr="002F2240" w:rsidRDefault="00D96857" w:rsidP="00B34836">
            <w:pPr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857" w:rsidRPr="002F2240" w:rsidRDefault="00D96857" w:rsidP="00B34836">
            <w:pPr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D96857" w:rsidRPr="00A819E9" w:rsidTr="006B769F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57" w:rsidRPr="002F2240" w:rsidRDefault="006B769F" w:rsidP="00B34836">
            <w:pPr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857" w:rsidRPr="002F2240" w:rsidRDefault="00D96857" w:rsidP="00B348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F224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857" w:rsidRPr="002F2240" w:rsidRDefault="00D96857" w:rsidP="00B348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F2240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857" w:rsidRPr="002F2240" w:rsidRDefault="00D96857" w:rsidP="00B348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F2240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857" w:rsidRPr="00A819E9" w:rsidRDefault="00D96857" w:rsidP="00B3483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2F2240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D96857" w:rsidRPr="00A819E9" w:rsidTr="006B7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57" w:rsidRPr="002F2240" w:rsidRDefault="00D96857" w:rsidP="00B34836">
            <w:pPr>
              <w:rPr>
                <w:b/>
              </w:rPr>
            </w:pP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857" w:rsidRPr="006B6C5F" w:rsidRDefault="006B769F" w:rsidP="00B348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6B769F" w:rsidRPr="00527E2E" w:rsidTr="006B769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69F" w:rsidRPr="00527E2E" w:rsidRDefault="006B769F" w:rsidP="006B769F">
            <w:pPr>
              <w:rPr>
                <w:b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769F" w:rsidRPr="006B769F" w:rsidRDefault="006B769F" w:rsidP="006B769F">
            <w:pPr>
              <w:pStyle w:val="25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B769F">
              <w:rPr>
                <w:rStyle w:val="21pt"/>
                <w:sz w:val="18"/>
                <w:szCs w:val="18"/>
              </w:rPr>
              <w:t>0-6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9F" w:rsidRPr="006B769F" w:rsidRDefault="006B769F" w:rsidP="006B769F">
            <w:pPr>
              <w:jc w:val="center"/>
              <w:rPr>
                <w:b/>
                <w:sz w:val="18"/>
                <w:szCs w:val="18"/>
              </w:rPr>
            </w:pPr>
            <w:r w:rsidRPr="006B769F">
              <w:rPr>
                <w:rStyle w:val="21pt"/>
                <w:sz w:val="18"/>
                <w:szCs w:val="18"/>
              </w:rPr>
              <w:t>7-12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9F" w:rsidRPr="006B769F" w:rsidRDefault="006B769F" w:rsidP="006B769F">
            <w:pPr>
              <w:jc w:val="center"/>
              <w:rPr>
                <w:b/>
                <w:sz w:val="18"/>
                <w:szCs w:val="18"/>
              </w:rPr>
            </w:pPr>
            <w:r w:rsidRPr="006B769F">
              <w:rPr>
                <w:rStyle w:val="21pt"/>
                <w:sz w:val="18"/>
                <w:szCs w:val="18"/>
              </w:rPr>
              <w:t>13-18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9F" w:rsidRPr="006B769F" w:rsidRDefault="006B769F" w:rsidP="006B769F">
            <w:pPr>
              <w:jc w:val="center"/>
              <w:rPr>
                <w:b/>
                <w:sz w:val="18"/>
                <w:szCs w:val="18"/>
              </w:rPr>
            </w:pPr>
            <w:r w:rsidRPr="006B769F">
              <w:rPr>
                <w:rStyle w:val="21pt"/>
                <w:sz w:val="18"/>
                <w:szCs w:val="18"/>
              </w:rPr>
              <w:t>19-23</w:t>
            </w:r>
          </w:p>
        </w:tc>
      </w:tr>
    </w:tbl>
    <w:p w:rsidR="00D96857" w:rsidRDefault="00D96857" w:rsidP="00D96857">
      <w:pPr>
        <w:jc w:val="center"/>
        <w:rPr>
          <w:rFonts w:ascii="Cambria" w:hAnsi="Cambria"/>
          <w:b/>
          <w:bCs/>
          <w:color w:val="365F91"/>
        </w:rPr>
      </w:pPr>
    </w:p>
    <w:p w:rsidR="006B769F" w:rsidRDefault="006B769F" w:rsidP="00D96857">
      <w:pPr>
        <w:jc w:val="center"/>
        <w:rPr>
          <w:rFonts w:ascii="Cambria" w:hAnsi="Cambria"/>
          <w:b/>
          <w:bCs/>
          <w:color w:val="365F91"/>
        </w:rPr>
      </w:pPr>
    </w:p>
    <w:p w:rsidR="006B769F" w:rsidRDefault="006B769F" w:rsidP="00045205">
      <w:pPr>
        <w:pStyle w:val="1"/>
        <w:spacing w:before="0"/>
        <w:jc w:val="center"/>
        <w:rPr>
          <w:sz w:val="24"/>
          <w:szCs w:val="24"/>
        </w:rPr>
      </w:pPr>
    </w:p>
    <w:p w:rsidR="00045205" w:rsidRPr="00CB378D" w:rsidRDefault="00045205" w:rsidP="00045205">
      <w:pPr>
        <w:pStyle w:val="1"/>
        <w:spacing w:before="0"/>
        <w:jc w:val="center"/>
        <w:rPr>
          <w:sz w:val="24"/>
          <w:szCs w:val="24"/>
        </w:rPr>
      </w:pPr>
      <w:bookmarkStart w:id="66" w:name="_Toc141699844"/>
      <w:r w:rsidRPr="00CB378D">
        <w:rPr>
          <w:sz w:val="24"/>
          <w:szCs w:val="24"/>
        </w:rPr>
        <w:t xml:space="preserve">УЧЕБНЫЙ ПРЕДМЕТ </w:t>
      </w:r>
      <w:r>
        <w:rPr>
          <w:sz w:val="24"/>
          <w:szCs w:val="24"/>
        </w:rPr>
        <w:t>«</w:t>
      </w:r>
      <w:r w:rsidRPr="00CB378D">
        <w:rPr>
          <w:sz w:val="24"/>
          <w:szCs w:val="24"/>
        </w:rPr>
        <w:t>ЛИТЕРАТУРА</w:t>
      </w:r>
      <w:r>
        <w:rPr>
          <w:sz w:val="24"/>
          <w:szCs w:val="24"/>
        </w:rPr>
        <w:t>»</w:t>
      </w:r>
      <w:bookmarkEnd w:id="66"/>
    </w:p>
    <w:p w:rsidR="00045205" w:rsidRPr="00703367" w:rsidRDefault="00045205" w:rsidP="00045205">
      <w:pPr>
        <w:pStyle w:val="2"/>
        <w:jc w:val="center"/>
        <w:rPr>
          <w:color w:val="365F91"/>
        </w:rPr>
      </w:pPr>
      <w:bookmarkStart w:id="67" w:name="_Toc331059714"/>
      <w:bookmarkStart w:id="68" w:name="_Toc141699845"/>
      <w:r w:rsidRPr="00703367">
        <w:rPr>
          <w:color w:val="365F91"/>
        </w:rPr>
        <w:t xml:space="preserve">Результаты </w:t>
      </w:r>
      <w:r>
        <w:rPr>
          <w:color w:val="365F91"/>
        </w:rPr>
        <w:t>ОГЭ</w:t>
      </w:r>
      <w:r w:rsidRPr="00703367">
        <w:rPr>
          <w:color w:val="365F91"/>
        </w:rPr>
        <w:t xml:space="preserve"> по учебному предмету </w:t>
      </w:r>
      <w:r>
        <w:rPr>
          <w:color w:val="365F91"/>
        </w:rPr>
        <w:t>«</w:t>
      </w:r>
      <w:r w:rsidRPr="00703367">
        <w:rPr>
          <w:color w:val="365F91"/>
        </w:rPr>
        <w:t>Литература</w:t>
      </w:r>
      <w:r>
        <w:rPr>
          <w:color w:val="365F91"/>
        </w:rPr>
        <w:t>»</w:t>
      </w:r>
      <w:bookmarkEnd w:id="67"/>
      <w:bookmarkEnd w:id="68"/>
    </w:p>
    <w:p w:rsidR="00045205" w:rsidRPr="003378B6" w:rsidRDefault="00045205" w:rsidP="00045205">
      <w:pPr>
        <w:pStyle w:val="Default"/>
        <w:spacing w:after="60"/>
        <w:ind w:firstLine="709"/>
        <w:jc w:val="both"/>
        <w:rPr>
          <w:color w:val="auto"/>
        </w:rPr>
      </w:pPr>
      <w:r>
        <w:t xml:space="preserve">На основании приказа департамента образования и науки Брянской области </w:t>
      </w:r>
      <w:r w:rsidRPr="00F52552">
        <w:rPr>
          <w:rFonts w:eastAsia="Times New Roman"/>
        </w:rPr>
        <w:t>05.04.2023 г. № 570</w:t>
      </w:r>
      <w:r w:rsidR="006B769F">
        <w:t>«</w:t>
      </w:r>
      <w:r>
        <w:t>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2023 году</w:t>
      </w:r>
      <w:r w:rsidR="006B769F">
        <w:t>»</w:t>
      </w:r>
      <w:r w:rsidRPr="006B4F40">
        <w:rPr>
          <w:color w:val="auto"/>
        </w:rPr>
        <w:t>установлена следующая шкала перевода первичного балла за выполнение экзаменационной работы по учебному предмету «Литература» в отметку по пятибалльной шкале:</w:t>
      </w:r>
    </w:p>
    <w:tbl>
      <w:tblPr>
        <w:tblW w:w="5000" w:type="pct"/>
        <w:tblLook w:val="04A0"/>
      </w:tblPr>
      <w:tblGrid>
        <w:gridCol w:w="1878"/>
        <w:gridCol w:w="2154"/>
        <w:gridCol w:w="1950"/>
        <w:gridCol w:w="1950"/>
        <w:gridCol w:w="1922"/>
      </w:tblGrid>
      <w:tr w:rsidR="00045205" w:rsidRPr="00A606BE" w:rsidTr="00E46A56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205" w:rsidRPr="00703367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703367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045205" w:rsidRPr="00A606BE" w:rsidTr="00E46A56"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703367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Cs w:val="18"/>
              </w:rPr>
              <w:t>ЛИТЕРАТУРА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703367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70336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703367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70336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703367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703367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703367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703367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045205" w:rsidRPr="00A606BE" w:rsidTr="00E46A56">
        <w:trPr>
          <w:trHeight w:val="245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703367" w:rsidRDefault="00045205" w:rsidP="00E46A56">
            <w:pPr>
              <w:rPr>
                <w:b/>
                <w:sz w:val="18"/>
                <w:szCs w:val="18"/>
              </w:rPr>
            </w:pPr>
          </w:p>
        </w:tc>
        <w:tc>
          <w:tcPr>
            <w:tcW w:w="4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703367" w:rsidRDefault="00045205" w:rsidP="00E46A56">
            <w:pPr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045205" w:rsidRPr="00A606BE" w:rsidTr="00E46A56"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703367" w:rsidRDefault="00045205" w:rsidP="00E46A56">
            <w:pPr>
              <w:rPr>
                <w:b/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6B4F40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6B4F40">
              <w:rPr>
                <w:b/>
                <w:sz w:val="18"/>
                <w:szCs w:val="18"/>
              </w:rPr>
              <w:t>0 - 15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6B4F40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6B4F40">
              <w:rPr>
                <w:b/>
                <w:sz w:val="18"/>
                <w:szCs w:val="18"/>
              </w:rPr>
              <w:t>16 - 2</w:t>
            </w:r>
            <w:r w:rsidRPr="006B4F40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6B4F40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6B4F40">
              <w:rPr>
                <w:b/>
                <w:sz w:val="18"/>
                <w:szCs w:val="18"/>
              </w:rPr>
              <w:t>2</w:t>
            </w:r>
            <w:r w:rsidRPr="006B4F40">
              <w:rPr>
                <w:b/>
                <w:sz w:val="18"/>
                <w:szCs w:val="18"/>
                <w:lang w:val="en-US"/>
              </w:rPr>
              <w:t>6</w:t>
            </w:r>
            <w:r w:rsidRPr="006B4F40">
              <w:rPr>
                <w:b/>
                <w:sz w:val="18"/>
                <w:szCs w:val="18"/>
              </w:rPr>
              <w:t xml:space="preserve"> - 3</w:t>
            </w:r>
            <w:r w:rsidRPr="006B4F40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205" w:rsidRPr="006B4F40" w:rsidRDefault="00045205" w:rsidP="00E46A5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6B4F40">
              <w:rPr>
                <w:b/>
                <w:sz w:val="18"/>
                <w:szCs w:val="18"/>
              </w:rPr>
              <w:t>3</w:t>
            </w:r>
            <w:r w:rsidRPr="006B4F40">
              <w:rPr>
                <w:b/>
                <w:sz w:val="18"/>
                <w:szCs w:val="18"/>
                <w:lang w:val="en-US"/>
              </w:rPr>
              <w:t>5</w:t>
            </w:r>
            <w:r w:rsidRPr="006B4F40">
              <w:rPr>
                <w:b/>
                <w:sz w:val="18"/>
                <w:szCs w:val="18"/>
              </w:rPr>
              <w:t xml:space="preserve"> - 4</w:t>
            </w:r>
            <w:r w:rsidRPr="006B4F40">
              <w:rPr>
                <w:b/>
                <w:sz w:val="18"/>
                <w:szCs w:val="18"/>
                <w:lang w:val="en-US"/>
              </w:rPr>
              <w:t>2</w:t>
            </w:r>
          </w:p>
        </w:tc>
      </w:tr>
    </w:tbl>
    <w:p w:rsidR="00045205" w:rsidRPr="00F52552" w:rsidRDefault="00045205" w:rsidP="00045205">
      <w:pPr>
        <w:pStyle w:val="ab"/>
        <w:spacing w:before="60" w:after="60"/>
        <w:jc w:val="right"/>
        <w:rPr>
          <w:sz w:val="24"/>
          <w:szCs w:val="24"/>
          <w:lang w:val="en-US"/>
        </w:rPr>
      </w:pPr>
      <w:r>
        <w:t>Таблица</w:t>
      </w:r>
      <w:fldSimple w:instr=" SEQ Таблица \* ARABIC ">
        <w:r w:rsidR="001B08D9">
          <w:rPr>
            <w:noProof/>
          </w:rPr>
          <w:t>119</w:t>
        </w:r>
      </w:fldSimple>
    </w:p>
    <w:p w:rsidR="00045205" w:rsidRPr="00E5436F" w:rsidRDefault="00045205" w:rsidP="00045205">
      <w:pPr>
        <w:jc w:val="center"/>
        <w:rPr>
          <w:rFonts w:ascii="Cambria" w:hAnsi="Cambria"/>
          <w:b/>
          <w:color w:val="365F91"/>
        </w:rPr>
      </w:pPr>
      <w:r w:rsidRPr="00E5436F">
        <w:rPr>
          <w:rFonts w:ascii="Cambria" w:hAnsi="Cambria"/>
          <w:b/>
          <w:color w:val="365F91"/>
        </w:rPr>
        <w:t xml:space="preserve">Результаты </w:t>
      </w:r>
      <w:r>
        <w:rPr>
          <w:rFonts w:ascii="Cambria" w:hAnsi="Cambria"/>
          <w:b/>
          <w:color w:val="365F91"/>
        </w:rPr>
        <w:t>ОГЭ</w:t>
      </w:r>
      <w:r w:rsidRPr="00E5436F">
        <w:rPr>
          <w:rFonts w:ascii="Cambria" w:hAnsi="Cambria"/>
          <w:b/>
          <w:color w:val="365F91"/>
        </w:rPr>
        <w:t xml:space="preserve"> по учебному предмету </w:t>
      </w:r>
      <w:r>
        <w:rPr>
          <w:rFonts w:ascii="Cambria" w:hAnsi="Cambria"/>
          <w:b/>
          <w:color w:val="365F91"/>
        </w:rPr>
        <w:t>«</w:t>
      </w:r>
      <w:r w:rsidRPr="00E5436F">
        <w:rPr>
          <w:rFonts w:ascii="Cambria" w:hAnsi="Cambria"/>
          <w:b/>
          <w:color w:val="365F91"/>
        </w:rPr>
        <w:t>Литература</w:t>
      </w:r>
      <w:r>
        <w:rPr>
          <w:rFonts w:ascii="Cambria" w:hAnsi="Cambria"/>
          <w:b/>
          <w:color w:val="365F91"/>
        </w:rPr>
        <w:t>»</w:t>
      </w:r>
    </w:p>
    <w:p w:rsidR="00045205" w:rsidRPr="00E5436F" w:rsidRDefault="00045205" w:rsidP="00045205">
      <w:pPr>
        <w:jc w:val="center"/>
        <w:rPr>
          <w:rFonts w:ascii="Cambria" w:hAnsi="Cambria"/>
          <w:b/>
          <w:color w:val="365F91"/>
        </w:rPr>
      </w:pPr>
      <w:r w:rsidRPr="00E5436F">
        <w:rPr>
          <w:rFonts w:ascii="Cambria" w:hAnsi="Cambria"/>
          <w:b/>
          <w:color w:val="365F91"/>
        </w:rPr>
        <w:t>в ОО с различными образовательными программами</w:t>
      </w:r>
    </w:p>
    <w:p w:rsidR="00045205" w:rsidRDefault="00045205" w:rsidP="00045205">
      <w:pPr>
        <w:pStyle w:val="ab"/>
        <w:jc w:val="right"/>
      </w:pPr>
      <w:r>
        <w:t>Таблица</w:t>
      </w:r>
      <w:fldSimple w:instr=" SEQ Таблица \* ARABIC ">
        <w:r w:rsidR="001B08D9">
          <w:rPr>
            <w:noProof/>
          </w:rPr>
          <w:t>121</w:t>
        </w:r>
      </w:fldSimple>
    </w:p>
    <w:tbl>
      <w:tblPr>
        <w:tblW w:w="5000" w:type="pct"/>
        <w:tblLook w:val="04A0"/>
      </w:tblPr>
      <w:tblGrid>
        <w:gridCol w:w="2870"/>
        <w:gridCol w:w="1258"/>
        <w:gridCol w:w="1258"/>
        <w:gridCol w:w="997"/>
        <w:gridCol w:w="983"/>
        <w:gridCol w:w="1443"/>
        <w:gridCol w:w="1045"/>
      </w:tblGrid>
      <w:tr w:rsidR="00045205" w:rsidTr="00E46A56">
        <w:trPr>
          <w:trHeight w:val="52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CD5191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CD5191">
              <w:rPr>
                <w:b/>
                <w:color w:val="000000"/>
                <w:sz w:val="18"/>
                <w:szCs w:val="16"/>
              </w:rPr>
              <w:t>Образовательная организация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CD5191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CD5191">
              <w:rPr>
                <w:b/>
                <w:color w:val="000000"/>
                <w:sz w:val="18"/>
                <w:szCs w:val="16"/>
              </w:rPr>
              <w:t>Количество ОО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CD5191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CD5191">
              <w:rPr>
                <w:b/>
                <w:color w:val="000000"/>
                <w:sz w:val="18"/>
                <w:szCs w:val="16"/>
              </w:rPr>
              <w:t>Количество участников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CD5191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CD5191">
              <w:rPr>
                <w:b/>
                <w:color w:val="000000"/>
                <w:sz w:val="18"/>
                <w:szCs w:val="16"/>
              </w:rPr>
              <w:t>Средний балл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CD5191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CD5191">
              <w:rPr>
                <w:b/>
                <w:color w:val="000000"/>
                <w:sz w:val="18"/>
                <w:szCs w:val="16"/>
              </w:rPr>
              <w:t>Средняя отметка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CD5191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CD5191">
              <w:rPr>
                <w:b/>
                <w:color w:val="000000"/>
                <w:sz w:val="18"/>
                <w:szCs w:val="16"/>
              </w:rPr>
              <w:t xml:space="preserve">Успеваемость (в %)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CD5191" w:rsidRDefault="00045205" w:rsidP="00E46A56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CD5191">
              <w:rPr>
                <w:b/>
                <w:color w:val="000000"/>
                <w:sz w:val="18"/>
                <w:szCs w:val="16"/>
              </w:rPr>
              <w:t>Качество (в %)</w:t>
            </w:r>
          </w:p>
        </w:tc>
      </w:tr>
      <w:tr w:rsidR="00045205" w:rsidTr="00E46A56">
        <w:trPr>
          <w:trHeight w:val="283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9F308A" w:rsidRDefault="00045205" w:rsidP="00E46A56">
            <w:pPr>
              <w:rPr>
                <w:color w:val="000000"/>
                <w:sz w:val="20"/>
                <w:szCs w:val="20"/>
              </w:rPr>
            </w:pPr>
            <w:r w:rsidRPr="009F308A">
              <w:rPr>
                <w:color w:val="000000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F308A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5C6CF7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6CF7">
              <w:rPr>
                <w:rFonts w:eastAsiaTheme="minorEastAsia"/>
                <w:sz w:val="20"/>
                <w:szCs w:val="20"/>
              </w:rPr>
              <w:t>133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5C6CF7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6CF7">
              <w:rPr>
                <w:rFonts w:eastAsiaTheme="minorEastAsia"/>
                <w:sz w:val="20"/>
                <w:szCs w:val="20"/>
              </w:rPr>
              <w:t>29,5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5C6CF7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6CF7">
              <w:rPr>
                <w:rFonts w:eastAsiaTheme="minorEastAsia"/>
                <w:sz w:val="20"/>
                <w:szCs w:val="20"/>
              </w:rPr>
              <w:t>4,0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5C6CF7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6CF7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5C6CF7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6CF7">
              <w:rPr>
                <w:rFonts w:eastAsiaTheme="minorEastAsia"/>
                <w:sz w:val="20"/>
                <w:szCs w:val="20"/>
              </w:rPr>
              <w:t>70,7</w:t>
            </w:r>
          </w:p>
        </w:tc>
      </w:tr>
      <w:tr w:rsidR="00045205" w:rsidTr="00E46A56">
        <w:trPr>
          <w:trHeight w:val="455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9F308A" w:rsidRDefault="00045205" w:rsidP="00E46A56">
            <w:pPr>
              <w:rPr>
                <w:color w:val="000000"/>
                <w:sz w:val="20"/>
                <w:szCs w:val="20"/>
              </w:rPr>
            </w:pPr>
            <w:r w:rsidRPr="009F308A">
              <w:rPr>
                <w:color w:val="000000"/>
                <w:sz w:val="20"/>
                <w:szCs w:val="20"/>
              </w:rPr>
              <w:t>Средняя общеобразовательная школа с углубленным преподаванием отдельных предметов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F308A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5C6CF7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6CF7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5C6CF7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6CF7">
              <w:rPr>
                <w:rFonts w:eastAsiaTheme="minorEastAsia"/>
                <w:sz w:val="20"/>
                <w:szCs w:val="20"/>
              </w:rPr>
              <w:t>28,8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5C6CF7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6CF7">
              <w:rPr>
                <w:rFonts w:eastAsiaTheme="minorEastAsia"/>
                <w:sz w:val="20"/>
                <w:szCs w:val="20"/>
              </w:rPr>
              <w:t>3,8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5C6CF7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6CF7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5C6CF7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6CF7">
              <w:rPr>
                <w:rFonts w:eastAsiaTheme="minorEastAsia"/>
                <w:sz w:val="20"/>
                <w:szCs w:val="20"/>
              </w:rPr>
              <w:t>75,0</w:t>
            </w:r>
          </w:p>
        </w:tc>
      </w:tr>
      <w:tr w:rsidR="00045205" w:rsidTr="00E46A56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9F308A" w:rsidRDefault="00045205" w:rsidP="00E46A56">
            <w:pPr>
              <w:rPr>
                <w:color w:val="000000"/>
                <w:sz w:val="20"/>
                <w:szCs w:val="20"/>
              </w:rPr>
            </w:pPr>
            <w:r w:rsidRPr="009F308A">
              <w:rPr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F308A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5C6CF7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6CF7">
              <w:rPr>
                <w:rFonts w:eastAsiaTheme="minorEastAsia"/>
                <w:sz w:val="20"/>
                <w:szCs w:val="20"/>
              </w:rPr>
              <w:t>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5C6CF7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6CF7">
              <w:rPr>
                <w:rFonts w:eastAsiaTheme="minorEastAsia"/>
                <w:sz w:val="20"/>
                <w:szCs w:val="20"/>
              </w:rPr>
              <w:t>27,8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5C6CF7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6CF7">
              <w:rPr>
                <w:rFonts w:eastAsiaTheme="minorEastAsia"/>
                <w:sz w:val="20"/>
                <w:szCs w:val="20"/>
              </w:rPr>
              <w:t>3,8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5C6CF7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6CF7">
              <w:rPr>
                <w:rFonts w:eastAsiaTheme="minorEastAsia"/>
                <w:sz w:val="20"/>
                <w:szCs w:val="20"/>
              </w:rPr>
              <w:t>10</w:t>
            </w: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5C6CF7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6CF7">
              <w:rPr>
                <w:rFonts w:eastAsiaTheme="minorEastAsia"/>
                <w:sz w:val="20"/>
                <w:szCs w:val="20"/>
              </w:rPr>
              <w:t>62,5</w:t>
            </w:r>
          </w:p>
        </w:tc>
      </w:tr>
      <w:tr w:rsidR="00045205" w:rsidTr="00E46A56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9F308A" w:rsidRDefault="00045205" w:rsidP="00E46A56">
            <w:pPr>
              <w:rPr>
                <w:color w:val="000000"/>
                <w:sz w:val="20"/>
                <w:szCs w:val="20"/>
              </w:rPr>
            </w:pPr>
            <w:r w:rsidRPr="009F308A">
              <w:rPr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F308A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5C6CF7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6CF7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5C6CF7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6CF7">
              <w:rPr>
                <w:rFonts w:eastAsiaTheme="minorEastAsia"/>
                <w:sz w:val="20"/>
                <w:szCs w:val="20"/>
              </w:rPr>
              <w:t>32,5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5C6CF7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6CF7">
              <w:rPr>
                <w:rFonts w:eastAsiaTheme="minorEastAsia"/>
                <w:sz w:val="20"/>
                <w:szCs w:val="20"/>
              </w:rPr>
              <w:t>4,2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5C6CF7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6CF7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5C6CF7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6CF7">
              <w:rPr>
                <w:rFonts w:eastAsiaTheme="minorEastAsia"/>
                <w:sz w:val="20"/>
                <w:szCs w:val="20"/>
              </w:rPr>
              <w:t>92,3</w:t>
            </w:r>
          </w:p>
        </w:tc>
      </w:tr>
      <w:tr w:rsidR="00045205" w:rsidTr="00E46A56">
        <w:trPr>
          <w:trHeight w:val="283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9F308A" w:rsidRDefault="00045205" w:rsidP="00E46A56">
            <w:pPr>
              <w:rPr>
                <w:color w:val="000000"/>
                <w:sz w:val="20"/>
                <w:szCs w:val="20"/>
              </w:rPr>
            </w:pPr>
            <w:r w:rsidRPr="009F308A">
              <w:rPr>
                <w:color w:val="000000"/>
                <w:sz w:val="20"/>
                <w:szCs w:val="20"/>
              </w:rPr>
              <w:t>Основная общеобразовательная школа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F308A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5C6CF7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6CF7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5C6CF7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6CF7">
              <w:rPr>
                <w:rFonts w:eastAsiaTheme="minorEastAsia"/>
                <w:sz w:val="20"/>
                <w:szCs w:val="20"/>
              </w:rPr>
              <w:t>29,0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5C6CF7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6CF7">
              <w:rPr>
                <w:rFonts w:eastAsiaTheme="minorEastAsia"/>
                <w:sz w:val="20"/>
                <w:szCs w:val="20"/>
              </w:rPr>
              <w:t>4,0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5C6CF7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6CF7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5C6CF7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C6CF7">
              <w:rPr>
                <w:rFonts w:eastAsiaTheme="minorEastAsia"/>
                <w:sz w:val="20"/>
                <w:szCs w:val="20"/>
              </w:rPr>
              <w:t>100</w:t>
            </w:r>
          </w:p>
        </w:tc>
      </w:tr>
      <w:tr w:rsidR="00045205" w:rsidTr="00E46A56">
        <w:trPr>
          <w:trHeight w:val="282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9F308A" w:rsidRDefault="00045205" w:rsidP="00E46A56">
            <w:pPr>
              <w:rPr>
                <w:color w:val="000000"/>
                <w:sz w:val="20"/>
                <w:szCs w:val="20"/>
              </w:rPr>
            </w:pPr>
            <w:r w:rsidRPr="009F308A">
              <w:rPr>
                <w:color w:val="000000"/>
                <w:sz w:val="20"/>
                <w:szCs w:val="20"/>
              </w:rPr>
              <w:t>Средняя общеобразовательная школа-интернат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F308A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F308A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F308A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F308A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F308A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F308A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045205" w:rsidTr="00E46A56">
        <w:trPr>
          <w:trHeight w:val="227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9F308A" w:rsidRDefault="00045205" w:rsidP="00E46A56">
            <w:pPr>
              <w:rPr>
                <w:color w:val="000000"/>
                <w:sz w:val="20"/>
                <w:szCs w:val="20"/>
              </w:rPr>
            </w:pPr>
            <w:r w:rsidRPr="009F308A">
              <w:rPr>
                <w:color w:val="000000"/>
                <w:sz w:val="20"/>
                <w:szCs w:val="20"/>
              </w:rPr>
              <w:t>Кадетская школа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F308A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F308A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F308A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F308A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F308A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F308A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045205" w:rsidTr="00E46A56">
        <w:trPr>
          <w:trHeight w:val="227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05" w:rsidRPr="009F308A" w:rsidRDefault="00045205" w:rsidP="00E46A56">
            <w:pPr>
              <w:rPr>
                <w:color w:val="000000"/>
                <w:sz w:val="20"/>
                <w:szCs w:val="20"/>
              </w:rPr>
            </w:pPr>
            <w:r w:rsidRPr="009F308A">
              <w:rPr>
                <w:color w:val="000000"/>
                <w:sz w:val="20"/>
                <w:szCs w:val="20"/>
              </w:rPr>
              <w:t>Вечерняя (сменная) общеобразовательная школа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F308A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F308A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F308A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F308A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F308A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F308A" w:rsidRDefault="00045205" w:rsidP="00E46A56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045205" w:rsidTr="00E46A56">
        <w:trPr>
          <w:trHeight w:val="29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F308A" w:rsidRDefault="00045205" w:rsidP="00E46A56">
            <w:pPr>
              <w:jc w:val="right"/>
              <w:rPr>
                <w:b/>
                <w:bCs/>
                <w:sz w:val="20"/>
                <w:szCs w:val="20"/>
              </w:rPr>
            </w:pPr>
            <w:r w:rsidRPr="009F308A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9F308A" w:rsidRDefault="00045205" w:rsidP="00E46A5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86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5C6CF7" w:rsidRDefault="00045205" w:rsidP="00E46A5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5C6CF7">
              <w:rPr>
                <w:rFonts w:eastAsiaTheme="minorEastAsia"/>
                <w:b/>
                <w:sz w:val="20"/>
                <w:szCs w:val="20"/>
              </w:rPr>
              <w:t>192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5C6CF7" w:rsidRDefault="00045205" w:rsidP="00E46A5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5C6CF7">
              <w:rPr>
                <w:rFonts w:eastAsiaTheme="minorEastAsia"/>
                <w:b/>
                <w:sz w:val="20"/>
                <w:szCs w:val="20"/>
              </w:rPr>
              <w:t>29,4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5C6CF7" w:rsidRDefault="00045205" w:rsidP="00E46A5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5C6CF7">
              <w:rPr>
                <w:rFonts w:eastAsiaTheme="minorEastAsia"/>
                <w:b/>
                <w:sz w:val="20"/>
                <w:szCs w:val="20"/>
              </w:rPr>
              <w:t>4,0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5C6CF7" w:rsidRDefault="00045205" w:rsidP="00E46A5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5C6CF7">
              <w:rPr>
                <w:rFonts w:eastAsiaTheme="minorEastAsia"/>
                <w:b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205" w:rsidRPr="005C6CF7" w:rsidRDefault="00045205" w:rsidP="00E46A56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5C6CF7">
              <w:rPr>
                <w:rFonts w:eastAsiaTheme="minorEastAsia"/>
                <w:b/>
                <w:sz w:val="20"/>
                <w:szCs w:val="20"/>
              </w:rPr>
              <w:t>70,8</w:t>
            </w:r>
          </w:p>
        </w:tc>
      </w:tr>
    </w:tbl>
    <w:p w:rsidR="00045205" w:rsidRDefault="00045205" w:rsidP="00045205">
      <w:pPr>
        <w:jc w:val="center"/>
        <w:rPr>
          <w:rFonts w:ascii="Cambria" w:hAnsi="Cambria"/>
          <w:b/>
          <w:color w:val="365F91"/>
        </w:rPr>
      </w:pPr>
    </w:p>
    <w:p w:rsidR="00045205" w:rsidRPr="00155781" w:rsidRDefault="00045205" w:rsidP="00155781">
      <w:pPr>
        <w:rPr>
          <w:rFonts w:ascii="Cambria" w:hAnsi="Cambria"/>
          <w:b/>
          <w:color w:val="365F91"/>
        </w:rPr>
        <w:sectPr w:rsidR="00045205" w:rsidRPr="00155781" w:rsidSect="00EA0828">
          <w:footerReference w:type="default" r:id="rId12"/>
          <w:pgSz w:w="11906" w:h="16838"/>
          <w:pgMar w:top="851" w:right="1134" w:bottom="284" w:left="1134" w:header="709" w:footer="709" w:gutter="0"/>
          <w:cols w:space="708"/>
          <w:docGrid w:linePitch="360"/>
        </w:sectPr>
      </w:pPr>
      <w:r>
        <w:rPr>
          <w:rFonts w:ascii="Cambria" w:hAnsi="Cambria"/>
          <w:b/>
          <w:color w:val="365F91"/>
        </w:rPr>
        <w:br w:type="page"/>
      </w:r>
    </w:p>
    <w:p w:rsidR="00045205" w:rsidRPr="000E4AF8" w:rsidRDefault="00045205" w:rsidP="00045205">
      <w:pPr>
        <w:pStyle w:val="1"/>
        <w:ind w:left="450"/>
        <w:jc w:val="center"/>
        <w:rPr>
          <w:caps/>
        </w:rPr>
      </w:pPr>
      <w:bookmarkStart w:id="69" w:name="_Toc299100460"/>
      <w:bookmarkStart w:id="70" w:name="_Toc141699848"/>
      <w:r w:rsidRPr="00B52420">
        <w:rPr>
          <w:caps/>
        </w:rPr>
        <w:lastRenderedPageBreak/>
        <w:t xml:space="preserve">Официальные интернет-ресурсы информационной поддержки </w:t>
      </w:r>
      <w:bookmarkEnd w:id="69"/>
      <w:r>
        <w:rPr>
          <w:caps/>
        </w:rPr>
        <w:t>государственной итоговой аттестации выпускников 9классов</w:t>
      </w:r>
      <w:bookmarkEnd w:id="70"/>
    </w:p>
    <w:p w:rsidR="00045205" w:rsidRPr="000E4AF8" w:rsidRDefault="00045205" w:rsidP="00045205"/>
    <w:p w:rsidR="00045205" w:rsidRDefault="00045205" w:rsidP="00045205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045205" w:rsidRPr="006F10A1" w:rsidRDefault="00045205" w:rsidP="0004520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color w:val="000000"/>
          <w:sz w:val="26"/>
          <w:szCs w:val="26"/>
        </w:rPr>
      </w:pPr>
      <w:r w:rsidRPr="006F10A1">
        <w:rPr>
          <w:rFonts w:ascii="Times New Roman" w:hAnsi="Times New Roman"/>
          <w:b/>
          <w:color w:val="000000"/>
          <w:sz w:val="26"/>
          <w:szCs w:val="26"/>
        </w:rPr>
        <w:t>ФЕДЕРАЛЬНАЯ СЛУЖБА ПОНАДЗОРУ В СФЕРЕ ОБРАЗОВАНИЯ И НАУКИ (РОСОБРНАДЗОР)</w:t>
      </w:r>
    </w:p>
    <w:p w:rsidR="00045205" w:rsidRPr="00593F6C" w:rsidRDefault="00DD1EF7" w:rsidP="00593F6C">
      <w:pPr>
        <w:pStyle w:val="a6"/>
        <w:autoSpaceDE w:val="0"/>
        <w:autoSpaceDN w:val="0"/>
        <w:adjustRightInd w:val="0"/>
        <w:spacing w:after="0" w:line="240" w:lineRule="auto"/>
        <w:contextualSpacing/>
        <w:jc w:val="center"/>
        <w:rPr>
          <w:rStyle w:val="aa"/>
          <w:rFonts w:ascii="Times New Roman" w:hAnsi="Times New Roman"/>
          <w:b/>
        </w:rPr>
      </w:pPr>
      <w:hyperlink r:id="rId13" w:history="1">
        <w:r w:rsidR="00593F6C" w:rsidRPr="00593F6C">
          <w:rPr>
            <w:rStyle w:val="aa"/>
            <w:rFonts w:ascii="Times New Roman" w:hAnsi="Times New Roman"/>
            <w:b/>
            <w:sz w:val="26"/>
            <w:szCs w:val="26"/>
          </w:rPr>
          <w:t>https://obrnadzor.gov.ru/gia/gia-9/</w:t>
        </w:r>
      </w:hyperlink>
    </w:p>
    <w:p w:rsidR="00593F6C" w:rsidRPr="006F10A1" w:rsidRDefault="00593F6C" w:rsidP="00593F6C">
      <w:pPr>
        <w:pStyle w:val="a6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45205" w:rsidRPr="006F10A1" w:rsidRDefault="00045205" w:rsidP="0004520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F10A1">
        <w:rPr>
          <w:rFonts w:ascii="Times New Roman" w:hAnsi="Times New Roman"/>
          <w:b/>
          <w:color w:val="000000"/>
          <w:sz w:val="26"/>
          <w:szCs w:val="26"/>
        </w:rPr>
        <w:t xml:space="preserve">Федеральное государственное бюджетное научное учреждение </w:t>
      </w:r>
      <w:r>
        <w:rPr>
          <w:rFonts w:ascii="Times New Roman" w:hAnsi="Times New Roman"/>
          <w:b/>
          <w:color w:val="000000"/>
          <w:sz w:val="26"/>
          <w:szCs w:val="26"/>
        </w:rPr>
        <w:t>«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ФЕДЕРАЛЬНЫЙ ИНСТИТУТ ПЕДАГОГИЧЕСКИХ ИЗМЕРЕНИЙ</w:t>
      </w:r>
      <w:r>
        <w:rPr>
          <w:rFonts w:ascii="Times New Roman" w:hAnsi="Times New Roman"/>
          <w:b/>
          <w:color w:val="000000"/>
          <w:sz w:val="26"/>
          <w:szCs w:val="26"/>
        </w:rPr>
        <w:t>»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 xml:space="preserve"> (ФГБНУ </w:t>
      </w:r>
      <w:r>
        <w:rPr>
          <w:rFonts w:ascii="Times New Roman" w:hAnsi="Times New Roman"/>
          <w:b/>
          <w:color w:val="000000"/>
          <w:sz w:val="26"/>
          <w:szCs w:val="26"/>
        </w:rPr>
        <w:t>«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ФИПИ</w:t>
      </w:r>
      <w:r>
        <w:rPr>
          <w:rFonts w:ascii="Times New Roman" w:hAnsi="Times New Roman"/>
          <w:b/>
          <w:color w:val="000000"/>
          <w:sz w:val="26"/>
          <w:szCs w:val="26"/>
        </w:rPr>
        <w:t>»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)</w:t>
      </w:r>
    </w:p>
    <w:p w:rsidR="00045205" w:rsidRPr="006F10A1" w:rsidRDefault="00045205" w:rsidP="00045205">
      <w:pPr>
        <w:pStyle w:val="a6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45205" w:rsidRPr="006F10A1" w:rsidRDefault="00DD1EF7" w:rsidP="00045205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  <w:hyperlink r:id="rId14" w:history="1">
        <w:r w:rsidR="00045205" w:rsidRPr="006F10A1">
          <w:rPr>
            <w:rStyle w:val="aa"/>
            <w:b/>
            <w:sz w:val="26"/>
            <w:szCs w:val="26"/>
          </w:rPr>
          <w:t>http://www.fipi.ru/</w:t>
        </w:r>
      </w:hyperlink>
    </w:p>
    <w:p w:rsidR="00045205" w:rsidRPr="006F10A1" w:rsidRDefault="00045205" w:rsidP="00045205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b/>
          <w:color w:val="005BAC"/>
          <w:sz w:val="26"/>
          <w:szCs w:val="26"/>
        </w:rPr>
      </w:pPr>
    </w:p>
    <w:p w:rsidR="00045205" w:rsidRPr="006F10A1" w:rsidRDefault="00045205" w:rsidP="0004520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F10A1">
        <w:rPr>
          <w:rFonts w:ascii="Times New Roman" w:hAnsi="Times New Roman"/>
          <w:b/>
          <w:color w:val="000000"/>
          <w:sz w:val="26"/>
          <w:szCs w:val="26"/>
        </w:rPr>
        <w:t xml:space="preserve">Федеральное государственное бюджетное учреждение </w:t>
      </w:r>
      <w:r>
        <w:rPr>
          <w:rFonts w:ascii="Times New Roman" w:hAnsi="Times New Roman"/>
          <w:b/>
          <w:color w:val="000000"/>
          <w:sz w:val="26"/>
          <w:szCs w:val="26"/>
        </w:rPr>
        <w:t>«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ФЕДЕРАЛЬНЫЙ ЦЕНТР ТЕСТИРОВАНИЯ</w:t>
      </w:r>
      <w:r>
        <w:rPr>
          <w:rFonts w:ascii="Times New Roman" w:hAnsi="Times New Roman"/>
          <w:b/>
          <w:color w:val="000000"/>
          <w:sz w:val="26"/>
          <w:szCs w:val="26"/>
        </w:rPr>
        <w:t>»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 xml:space="preserve"> (ФГБУ </w:t>
      </w:r>
      <w:r>
        <w:rPr>
          <w:rFonts w:ascii="Times New Roman" w:hAnsi="Times New Roman"/>
          <w:b/>
          <w:color w:val="000000"/>
          <w:sz w:val="26"/>
          <w:szCs w:val="26"/>
        </w:rPr>
        <w:t>«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ФЦТ</w:t>
      </w:r>
      <w:r>
        <w:rPr>
          <w:rFonts w:ascii="Times New Roman" w:hAnsi="Times New Roman"/>
          <w:b/>
          <w:color w:val="000000"/>
          <w:sz w:val="26"/>
          <w:szCs w:val="26"/>
        </w:rPr>
        <w:t>»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)</w:t>
      </w:r>
    </w:p>
    <w:p w:rsidR="00045205" w:rsidRPr="006F10A1" w:rsidRDefault="00045205" w:rsidP="00045205">
      <w:pPr>
        <w:pStyle w:val="a6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45205" w:rsidRPr="006F10A1" w:rsidRDefault="00DD1EF7" w:rsidP="00045205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  <w:hyperlink r:id="rId15" w:history="1">
        <w:r w:rsidR="00045205" w:rsidRPr="006F10A1">
          <w:rPr>
            <w:rStyle w:val="aa"/>
            <w:b/>
            <w:sz w:val="26"/>
            <w:szCs w:val="26"/>
          </w:rPr>
          <w:t>http://www.rustest.ru/</w:t>
        </w:r>
      </w:hyperlink>
    </w:p>
    <w:p w:rsidR="00045205" w:rsidRPr="006F10A1" w:rsidRDefault="00045205" w:rsidP="00045205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</w:p>
    <w:p w:rsidR="00744BF9" w:rsidRPr="00744BF9" w:rsidRDefault="00744BF9" w:rsidP="00744BF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44BF9">
        <w:rPr>
          <w:rFonts w:ascii="Times New Roman" w:hAnsi="Times New Roman"/>
          <w:b/>
          <w:color w:val="000000"/>
          <w:sz w:val="26"/>
          <w:szCs w:val="26"/>
        </w:rPr>
        <w:t>Департамент образования и науки Брянской области</w:t>
      </w:r>
    </w:p>
    <w:p w:rsidR="00744BF9" w:rsidRDefault="00744BF9" w:rsidP="00744BF9">
      <w:pPr>
        <w:pStyle w:val="a6"/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744BF9" w:rsidRDefault="00DD1EF7" w:rsidP="00744BF9">
      <w:pPr>
        <w:autoSpaceDE w:val="0"/>
        <w:autoSpaceDN w:val="0"/>
        <w:adjustRightInd w:val="0"/>
        <w:jc w:val="center"/>
        <w:rPr>
          <w:rStyle w:val="aa"/>
          <w:sz w:val="26"/>
          <w:szCs w:val="26"/>
        </w:rPr>
      </w:pPr>
      <w:hyperlink r:id="rId16" w:history="1">
        <w:r w:rsidR="00744BF9" w:rsidRPr="00593F6C">
          <w:rPr>
            <w:rStyle w:val="aa"/>
            <w:b/>
            <w:sz w:val="26"/>
            <w:szCs w:val="26"/>
          </w:rPr>
          <w:t>http://newhq.b-edu.ru/</w:t>
        </w:r>
      </w:hyperlink>
    </w:p>
    <w:p w:rsidR="00593F6C" w:rsidRPr="00593F6C" w:rsidRDefault="00593F6C" w:rsidP="00744BF9">
      <w:pPr>
        <w:autoSpaceDE w:val="0"/>
        <w:autoSpaceDN w:val="0"/>
        <w:adjustRightInd w:val="0"/>
        <w:jc w:val="center"/>
        <w:rPr>
          <w:rStyle w:val="aa"/>
          <w:sz w:val="26"/>
          <w:szCs w:val="26"/>
        </w:rPr>
      </w:pPr>
    </w:p>
    <w:p w:rsidR="00045205" w:rsidRPr="006F10A1" w:rsidRDefault="00045205" w:rsidP="00744BF9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F10A1">
        <w:rPr>
          <w:rFonts w:ascii="Times New Roman" w:hAnsi="Times New Roman"/>
          <w:b/>
          <w:color w:val="000000"/>
          <w:sz w:val="26"/>
          <w:szCs w:val="26"/>
        </w:rPr>
        <w:t>Государственное автономное учреждение</w:t>
      </w:r>
      <w:r>
        <w:rPr>
          <w:rFonts w:ascii="Times New Roman" w:hAnsi="Times New Roman"/>
          <w:b/>
          <w:color w:val="000000"/>
          <w:sz w:val="26"/>
          <w:szCs w:val="26"/>
        </w:rPr>
        <w:t>«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>БРЯНСКИЙРЕГИОНАЛЬНЫЙ ЦЕНТР ОБРАБОТКИ ИНФОРМАЦИИ</w:t>
      </w:r>
      <w:r>
        <w:rPr>
          <w:rFonts w:ascii="Times New Roman" w:hAnsi="Times New Roman"/>
          <w:b/>
          <w:color w:val="000000"/>
          <w:sz w:val="26"/>
          <w:szCs w:val="26"/>
        </w:rPr>
        <w:t>»</w:t>
      </w:r>
      <w:r w:rsidRPr="006F10A1">
        <w:rPr>
          <w:rFonts w:ascii="Times New Roman" w:hAnsi="Times New Roman"/>
          <w:b/>
          <w:color w:val="000000"/>
          <w:sz w:val="26"/>
          <w:szCs w:val="26"/>
        </w:rPr>
        <w:t xml:space="preserve"> (ГАУ БРЦОИ)</w:t>
      </w:r>
    </w:p>
    <w:p w:rsidR="00045205" w:rsidRPr="006F10A1" w:rsidRDefault="00045205" w:rsidP="00045205">
      <w:pPr>
        <w:autoSpaceDE w:val="0"/>
        <w:autoSpaceDN w:val="0"/>
        <w:adjustRightInd w:val="0"/>
        <w:ind w:left="360"/>
        <w:rPr>
          <w:b/>
          <w:color w:val="000000"/>
          <w:sz w:val="26"/>
          <w:szCs w:val="26"/>
        </w:rPr>
      </w:pPr>
    </w:p>
    <w:p w:rsidR="00045205" w:rsidRPr="006F10A1" w:rsidRDefault="00DD1EF7" w:rsidP="00045205">
      <w:pPr>
        <w:autoSpaceDE w:val="0"/>
        <w:autoSpaceDN w:val="0"/>
        <w:adjustRightInd w:val="0"/>
        <w:ind w:left="360"/>
        <w:jc w:val="center"/>
        <w:rPr>
          <w:rStyle w:val="aa"/>
          <w:sz w:val="26"/>
          <w:szCs w:val="26"/>
        </w:rPr>
      </w:pPr>
      <w:hyperlink r:id="rId17" w:history="1">
        <w:r w:rsidR="00045205" w:rsidRPr="006F10A1">
          <w:rPr>
            <w:rStyle w:val="aa"/>
            <w:b/>
            <w:sz w:val="26"/>
            <w:szCs w:val="26"/>
          </w:rPr>
          <w:t>www.ege32.ru</w:t>
        </w:r>
      </w:hyperlink>
    </w:p>
    <w:p w:rsidR="00045205" w:rsidRPr="00EC2729" w:rsidRDefault="00045205" w:rsidP="00045205">
      <w:pPr>
        <w:pStyle w:val="ab"/>
        <w:jc w:val="right"/>
      </w:pPr>
    </w:p>
    <w:p w:rsidR="005D3F3C" w:rsidRDefault="005D3F3C"/>
    <w:sectPr w:rsidR="005D3F3C" w:rsidSect="00EA0828">
      <w:footerReference w:type="default" r:id="rId18"/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B49" w:rsidRDefault="008C3B49" w:rsidP="00045205">
      <w:r>
        <w:separator/>
      </w:r>
    </w:p>
  </w:endnote>
  <w:endnote w:type="continuationSeparator" w:id="1">
    <w:p w:rsidR="008C3B49" w:rsidRDefault="008C3B49" w:rsidP="00045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69" w:rsidRDefault="00DD1EF7">
    <w:pPr>
      <w:pStyle w:val="ae"/>
      <w:jc w:val="center"/>
    </w:pPr>
    <w:fldSimple w:instr=" PAGE   \* MERGEFORMAT ">
      <w:r w:rsidR="00DF085A">
        <w:rPr>
          <w:noProof/>
        </w:rPr>
        <w:t>6</w:t>
      </w:r>
    </w:fldSimple>
  </w:p>
  <w:p w:rsidR="00A42D69" w:rsidRDefault="00A42D6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69" w:rsidRDefault="00DD1EF7">
    <w:pPr>
      <w:pStyle w:val="ae"/>
      <w:jc w:val="center"/>
    </w:pPr>
    <w:fldSimple w:instr=" PAGE   \* MERGEFORMAT ">
      <w:r w:rsidR="00DF085A">
        <w:rPr>
          <w:noProof/>
        </w:rPr>
        <w:t>22</w:t>
      </w:r>
    </w:fldSimple>
  </w:p>
  <w:p w:rsidR="00A42D69" w:rsidRDefault="00A42D6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69" w:rsidRDefault="00DD1EF7">
    <w:pPr>
      <w:pStyle w:val="ae"/>
      <w:jc w:val="center"/>
    </w:pPr>
    <w:fldSimple w:instr=" PAGE   \* MERGEFORMAT ">
      <w:r w:rsidR="00DF085A">
        <w:rPr>
          <w:noProof/>
        </w:rPr>
        <w:t>24</w:t>
      </w:r>
    </w:fldSimple>
  </w:p>
  <w:p w:rsidR="00A42D69" w:rsidRDefault="00A42D69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69" w:rsidRDefault="00DD1EF7">
    <w:pPr>
      <w:pStyle w:val="ae"/>
      <w:jc w:val="center"/>
    </w:pPr>
    <w:fldSimple w:instr=" PAGE   \* MERGEFORMAT ">
      <w:r w:rsidR="00DF085A">
        <w:rPr>
          <w:noProof/>
        </w:rPr>
        <w:t>26</w:t>
      </w:r>
    </w:fldSimple>
  </w:p>
  <w:p w:rsidR="00A42D69" w:rsidRDefault="00A42D69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69" w:rsidRDefault="00DD1EF7">
    <w:pPr>
      <w:pStyle w:val="ae"/>
      <w:jc w:val="center"/>
    </w:pPr>
    <w:fldSimple w:instr=" PAGE   \* MERGEFORMAT ">
      <w:r w:rsidR="00DF085A">
        <w:rPr>
          <w:noProof/>
        </w:rPr>
        <w:t>27</w:t>
      </w:r>
    </w:fldSimple>
  </w:p>
  <w:p w:rsidR="00A42D69" w:rsidRDefault="00A42D6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B49" w:rsidRDefault="008C3B49" w:rsidP="00045205">
      <w:r>
        <w:separator/>
      </w:r>
    </w:p>
  </w:footnote>
  <w:footnote w:type="continuationSeparator" w:id="1">
    <w:p w:rsidR="008C3B49" w:rsidRDefault="008C3B49" w:rsidP="00045205">
      <w:r>
        <w:continuationSeparator/>
      </w:r>
    </w:p>
  </w:footnote>
  <w:footnote w:id="2">
    <w:p w:rsidR="00A42D69" w:rsidRDefault="00A42D69" w:rsidP="00045205">
      <w:pPr>
        <w:pStyle w:val="afa"/>
        <w:jc w:val="both"/>
      </w:pPr>
      <w:r>
        <w:rPr>
          <w:rStyle w:val="afc"/>
        </w:rPr>
        <w:footnoteRef/>
      </w:r>
      <w:r>
        <w:t xml:space="preserve"> Общее количество участников ГИА дано без учёта 4 участников, не участвовавших в ГИА по уважительным причинам.</w:t>
      </w:r>
    </w:p>
  </w:footnote>
  <w:footnote w:id="3">
    <w:p w:rsidR="00A42D69" w:rsidRDefault="00A42D69" w:rsidP="00045205">
      <w:pPr>
        <w:pStyle w:val="afa"/>
      </w:pPr>
      <w:r>
        <w:rPr>
          <w:rStyle w:val="afc"/>
        </w:rPr>
        <w:footnoteRef/>
      </w:r>
      <w:r>
        <w:t xml:space="preserve"> Общее количество экзаменов дано без учёта количества пересдач</w:t>
      </w:r>
    </w:p>
  </w:footnote>
  <w:footnote w:id="4">
    <w:p w:rsidR="00A42D69" w:rsidRDefault="00A42D69" w:rsidP="00045205">
      <w:pPr>
        <w:pStyle w:val="afa"/>
        <w:jc w:val="both"/>
      </w:pPr>
      <w:r>
        <w:rPr>
          <w:rStyle w:val="afc"/>
        </w:rPr>
        <w:footnoteRef/>
      </w:r>
      <w:r>
        <w:t xml:space="preserve"> Общее количество участников ГИА дано без учёта 4 участников, не участвовавших в ГИА по уважительным причинам.</w:t>
      </w:r>
    </w:p>
  </w:footnote>
  <w:footnote w:id="5">
    <w:p w:rsidR="00A42D69" w:rsidRDefault="00A42D69" w:rsidP="00045205">
      <w:pPr>
        <w:pStyle w:val="afa"/>
        <w:jc w:val="both"/>
      </w:pPr>
      <w:r>
        <w:rPr>
          <w:rStyle w:val="afc"/>
        </w:rPr>
        <w:footnoteRef/>
      </w:r>
      <w:r>
        <w:t xml:space="preserve"> Общее количество участников ГИА с ОВЗ дано без учёта 2 участников, не участвовавших в ГИА по уважительным причинам.</w:t>
      </w:r>
    </w:p>
  </w:footnote>
  <w:footnote w:id="6">
    <w:p w:rsidR="00A42D69" w:rsidRDefault="00A42D69" w:rsidP="00045205">
      <w:pPr>
        <w:pStyle w:val="afa"/>
        <w:jc w:val="both"/>
      </w:pPr>
      <w:r>
        <w:rPr>
          <w:rStyle w:val="afc"/>
        </w:rPr>
        <w:footnoteRef/>
      </w:r>
      <w:r>
        <w:t xml:space="preserve"> Включая 1 учащегося, сдавшего только 3 экзамена, и 1 учащегося, сдавшего только 1 экзамен, и не прошедших дальше ГИА по уважительным причинам. А также 1 участника, не прошедшего ГИА в предыдущие годы и сдававшего только один экзамен по учебному предмету «Математика».</w:t>
      </w:r>
    </w:p>
  </w:footnote>
  <w:footnote w:id="7">
    <w:p w:rsidR="00A42D69" w:rsidRDefault="00A42D69" w:rsidP="00045205">
      <w:pPr>
        <w:pStyle w:val="afa"/>
        <w:jc w:val="both"/>
      </w:pPr>
      <w:r>
        <w:rPr>
          <w:rStyle w:val="afc"/>
        </w:rPr>
        <w:footnoteRef/>
      </w:r>
      <w:r>
        <w:t xml:space="preserve"> Без учёта 1 учащегося, сдавшего только 3 экзамена, и 1 учащегося, сдавшего только 1 экзамен, и не прошедших ГИА в основной период по уважительным причинам. А также 1 участника, не прошедшего ГИА в предыдущие годы и сдававшего только один экзамен по учебному предмету «Математика».</w:t>
      </w:r>
    </w:p>
    <w:p w:rsidR="00A42D69" w:rsidRDefault="00A42D69" w:rsidP="00045205">
      <w:pPr>
        <w:pStyle w:val="afa"/>
      </w:pPr>
    </w:p>
  </w:footnote>
  <w:footnote w:id="8">
    <w:p w:rsidR="00A42D69" w:rsidRPr="00D06A17" w:rsidRDefault="00A42D69" w:rsidP="00045205">
      <w:pPr>
        <w:pStyle w:val="afa"/>
        <w:jc w:val="both"/>
      </w:pPr>
      <w:r>
        <w:rPr>
          <w:rStyle w:val="afc"/>
        </w:rPr>
        <w:footnoteRef/>
      </w:r>
      <w:r w:rsidRPr="00D06A17">
        <w:t xml:space="preserve">Представленные сравнительные результаты </w:t>
      </w:r>
      <w:r>
        <w:t>2022 г. и 2023</w:t>
      </w:r>
      <w:r w:rsidRPr="00D06A17">
        <w:t xml:space="preserve"> г. не учитывают результаты дополнительного (сентябрьского) периода.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B"/>
    <w:multiLevelType w:val="multilevel"/>
    <w:tmpl w:val="0DCC8C66"/>
    <w:name w:val="WW8Num11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>
      <w:start w:val="1"/>
      <w:numFmt w:val="decimal"/>
      <w:lvlText w:val="%5."/>
      <w:lvlJc w:val="left"/>
      <w:pPr>
        <w:tabs>
          <w:tab w:val="num" w:pos="3087"/>
        </w:tabs>
        <w:ind w:left="3087" w:hanging="360"/>
      </w:pPr>
    </w:lvl>
    <w:lvl w:ilvl="5">
      <w:start w:val="1"/>
      <w:numFmt w:val="decimal"/>
      <w:lvlText w:val="%6."/>
      <w:lvlJc w:val="left"/>
      <w:pPr>
        <w:tabs>
          <w:tab w:val="num" w:pos="3447"/>
        </w:tabs>
        <w:ind w:left="3447" w:hanging="360"/>
      </w:pPr>
    </w:lvl>
    <w:lvl w:ilvl="6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>
      <w:start w:val="1"/>
      <w:numFmt w:val="decimal"/>
      <w:lvlText w:val="%8."/>
      <w:lvlJc w:val="left"/>
      <w:pPr>
        <w:tabs>
          <w:tab w:val="num" w:pos="4167"/>
        </w:tabs>
        <w:ind w:left="4167" w:hanging="360"/>
      </w:pPr>
    </w:lvl>
    <w:lvl w:ilvl="8">
      <w:start w:val="1"/>
      <w:numFmt w:val="decimal"/>
      <w:lvlText w:val="%9."/>
      <w:lvlJc w:val="left"/>
      <w:pPr>
        <w:tabs>
          <w:tab w:val="num" w:pos="4527"/>
        </w:tabs>
        <w:ind w:left="4527" w:hanging="360"/>
      </w:pPr>
    </w:lvl>
  </w:abstractNum>
  <w:abstractNum w:abstractNumId="3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4">
    <w:nsid w:val="02C90F38"/>
    <w:multiLevelType w:val="hybridMultilevel"/>
    <w:tmpl w:val="208C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0F5F23"/>
    <w:multiLevelType w:val="hybridMultilevel"/>
    <w:tmpl w:val="E3A24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584861"/>
    <w:multiLevelType w:val="hybridMultilevel"/>
    <w:tmpl w:val="F28EEC5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069835D7"/>
    <w:multiLevelType w:val="multilevel"/>
    <w:tmpl w:val="5D2E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D16AFF"/>
    <w:multiLevelType w:val="hybridMultilevel"/>
    <w:tmpl w:val="1DA45FA8"/>
    <w:lvl w:ilvl="0" w:tplc="B98E3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48AB"/>
    <w:multiLevelType w:val="hybridMultilevel"/>
    <w:tmpl w:val="26BEA3A6"/>
    <w:lvl w:ilvl="0" w:tplc="95E625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1EB0C10"/>
    <w:multiLevelType w:val="hybridMultilevel"/>
    <w:tmpl w:val="8046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D3AB6"/>
    <w:multiLevelType w:val="hybridMultilevel"/>
    <w:tmpl w:val="89A0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C576D"/>
    <w:multiLevelType w:val="hybridMultilevel"/>
    <w:tmpl w:val="1C986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9511F"/>
    <w:multiLevelType w:val="hybridMultilevel"/>
    <w:tmpl w:val="B4BA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52FE6"/>
    <w:multiLevelType w:val="hybridMultilevel"/>
    <w:tmpl w:val="DA40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13DB7"/>
    <w:multiLevelType w:val="hybridMultilevel"/>
    <w:tmpl w:val="544C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E0B9C"/>
    <w:multiLevelType w:val="hybridMultilevel"/>
    <w:tmpl w:val="DF8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36D1F"/>
    <w:multiLevelType w:val="hybridMultilevel"/>
    <w:tmpl w:val="F304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4162E"/>
    <w:multiLevelType w:val="hybridMultilevel"/>
    <w:tmpl w:val="687E17D0"/>
    <w:lvl w:ilvl="0" w:tplc="840418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2C02089"/>
    <w:multiLevelType w:val="hybridMultilevel"/>
    <w:tmpl w:val="B20E7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2CB4403"/>
    <w:multiLevelType w:val="hybridMultilevel"/>
    <w:tmpl w:val="B1CA1394"/>
    <w:lvl w:ilvl="0" w:tplc="04190011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E3D28"/>
    <w:multiLevelType w:val="hybridMultilevel"/>
    <w:tmpl w:val="E272CDD4"/>
    <w:lvl w:ilvl="0" w:tplc="95E62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5D972B3"/>
    <w:multiLevelType w:val="hybridMultilevel"/>
    <w:tmpl w:val="0F322F48"/>
    <w:lvl w:ilvl="0" w:tplc="339655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75F4A"/>
    <w:multiLevelType w:val="hybridMultilevel"/>
    <w:tmpl w:val="087E1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04F8F"/>
    <w:multiLevelType w:val="hybridMultilevel"/>
    <w:tmpl w:val="64C6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B02F4"/>
    <w:multiLevelType w:val="hybridMultilevel"/>
    <w:tmpl w:val="DA40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15CE5"/>
    <w:multiLevelType w:val="hybridMultilevel"/>
    <w:tmpl w:val="7496205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C7B4D90"/>
    <w:multiLevelType w:val="hybridMultilevel"/>
    <w:tmpl w:val="573C1F50"/>
    <w:lvl w:ilvl="0" w:tplc="72023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2B4830"/>
    <w:multiLevelType w:val="hybridMultilevel"/>
    <w:tmpl w:val="8060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F1034"/>
    <w:multiLevelType w:val="hybridMultilevel"/>
    <w:tmpl w:val="BC20B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B222D"/>
    <w:multiLevelType w:val="hybridMultilevel"/>
    <w:tmpl w:val="9CCC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1571D"/>
    <w:multiLevelType w:val="hybridMultilevel"/>
    <w:tmpl w:val="600C24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9196749"/>
    <w:multiLevelType w:val="multilevel"/>
    <w:tmpl w:val="7058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950734"/>
    <w:multiLevelType w:val="hybridMultilevel"/>
    <w:tmpl w:val="0AD604A6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4">
    <w:nsid w:val="5FF913E1"/>
    <w:multiLevelType w:val="multilevel"/>
    <w:tmpl w:val="30A8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3D1C63"/>
    <w:multiLevelType w:val="hybridMultilevel"/>
    <w:tmpl w:val="4448FC4C"/>
    <w:lvl w:ilvl="0" w:tplc="2F7AA612">
      <w:start w:val="1"/>
      <w:numFmt w:val="decimal"/>
      <w:lvlText w:val="%1."/>
      <w:lvlJc w:val="left"/>
      <w:pPr>
        <w:ind w:left="786" w:hanging="360"/>
      </w:pPr>
      <w:rPr>
        <w:color w:val="323E4F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4747DCE"/>
    <w:multiLevelType w:val="hybridMultilevel"/>
    <w:tmpl w:val="16089D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65024060"/>
    <w:multiLevelType w:val="multilevel"/>
    <w:tmpl w:val="33162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8740634"/>
    <w:multiLevelType w:val="hybridMultilevel"/>
    <w:tmpl w:val="55C846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9">
    <w:nsid w:val="696508EC"/>
    <w:multiLevelType w:val="hybridMultilevel"/>
    <w:tmpl w:val="E3A24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64A3E"/>
    <w:multiLevelType w:val="hybridMultilevel"/>
    <w:tmpl w:val="ED625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676868"/>
    <w:multiLevelType w:val="hybridMultilevel"/>
    <w:tmpl w:val="79A2A086"/>
    <w:lvl w:ilvl="0" w:tplc="95E625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0A41736"/>
    <w:multiLevelType w:val="hybridMultilevel"/>
    <w:tmpl w:val="9208B33C"/>
    <w:lvl w:ilvl="0" w:tplc="AD3EC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221E9"/>
    <w:multiLevelType w:val="hybridMultilevel"/>
    <w:tmpl w:val="58288B46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44">
    <w:nsid w:val="78261777"/>
    <w:multiLevelType w:val="hybridMultilevel"/>
    <w:tmpl w:val="EA8EDD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CE831D0"/>
    <w:multiLevelType w:val="hybridMultilevel"/>
    <w:tmpl w:val="66F2BB88"/>
    <w:lvl w:ilvl="0" w:tplc="04190001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num w:numId="1">
    <w:abstractNumId w:val="45"/>
  </w:num>
  <w:num w:numId="2">
    <w:abstractNumId w:val="38"/>
  </w:num>
  <w:num w:numId="3">
    <w:abstractNumId w:val="2"/>
  </w:num>
  <w:num w:numId="4">
    <w:abstractNumId w:val="33"/>
  </w:num>
  <w:num w:numId="5">
    <w:abstractNumId w:val="42"/>
  </w:num>
  <w:num w:numId="6">
    <w:abstractNumId w:val="19"/>
  </w:num>
  <w:num w:numId="7">
    <w:abstractNumId w:val="0"/>
  </w:num>
  <w:num w:numId="8">
    <w:abstractNumId w:val="1"/>
  </w:num>
  <w:num w:numId="9">
    <w:abstractNumId w:val="11"/>
  </w:num>
  <w:num w:numId="10">
    <w:abstractNumId w:val="13"/>
  </w:num>
  <w:num w:numId="11">
    <w:abstractNumId w:val="26"/>
  </w:num>
  <w:num w:numId="12">
    <w:abstractNumId w:val="20"/>
  </w:num>
  <w:num w:numId="13">
    <w:abstractNumId w:val="6"/>
  </w:num>
  <w:num w:numId="14">
    <w:abstractNumId w:val="10"/>
  </w:num>
  <w:num w:numId="15">
    <w:abstractNumId w:val="3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2"/>
  </w:num>
  <w:num w:numId="19">
    <w:abstractNumId w:val="7"/>
  </w:num>
  <w:num w:numId="20">
    <w:abstractNumId w:val="4"/>
  </w:num>
  <w:num w:numId="21">
    <w:abstractNumId w:val="44"/>
  </w:num>
  <w:num w:numId="22">
    <w:abstractNumId w:val="36"/>
  </w:num>
  <w:num w:numId="23">
    <w:abstractNumId w:val="17"/>
  </w:num>
  <w:num w:numId="24">
    <w:abstractNumId w:val="40"/>
  </w:num>
  <w:num w:numId="25">
    <w:abstractNumId w:val="3"/>
  </w:num>
  <w:num w:numId="26">
    <w:abstractNumId w:val="43"/>
  </w:num>
  <w:num w:numId="27">
    <w:abstractNumId w:val="15"/>
  </w:num>
  <w:num w:numId="28">
    <w:abstractNumId w:val="24"/>
  </w:num>
  <w:num w:numId="29">
    <w:abstractNumId w:val="8"/>
  </w:num>
  <w:num w:numId="30">
    <w:abstractNumId w:val="9"/>
  </w:num>
  <w:num w:numId="31">
    <w:abstractNumId w:val="41"/>
  </w:num>
  <w:num w:numId="32">
    <w:abstractNumId w:val="37"/>
  </w:num>
  <w:num w:numId="33">
    <w:abstractNumId w:val="21"/>
  </w:num>
  <w:num w:numId="34">
    <w:abstractNumId w:val="27"/>
  </w:num>
  <w:num w:numId="35">
    <w:abstractNumId w:val="29"/>
  </w:num>
  <w:num w:numId="36">
    <w:abstractNumId w:val="35"/>
  </w:num>
  <w:num w:numId="37">
    <w:abstractNumId w:val="16"/>
  </w:num>
  <w:num w:numId="38">
    <w:abstractNumId w:val="14"/>
  </w:num>
  <w:num w:numId="39">
    <w:abstractNumId w:val="25"/>
  </w:num>
  <w:num w:numId="40">
    <w:abstractNumId w:val="30"/>
  </w:num>
  <w:num w:numId="41">
    <w:abstractNumId w:val="12"/>
  </w:num>
  <w:num w:numId="42">
    <w:abstractNumId w:val="23"/>
  </w:num>
  <w:num w:numId="43">
    <w:abstractNumId w:val="28"/>
  </w:num>
  <w:num w:numId="44">
    <w:abstractNumId w:val="39"/>
  </w:num>
  <w:num w:numId="45">
    <w:abstractNumId w:val="5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7F9"/>
    <w:rsid w:val="00035332"/>
    <w:rsid w:val="00045205"/>
    <w:rsid w:val="0006550F"/>
    <w:rsid w:val="00077891"/>
    <w:rsid w:val="00084D3B"/>
    <w:rsid w:val="00090C93"/>
    <w:rsid w:val="000D45B5"/>
    <w:rsid w:val="000E27BE"/>
    <w:rsid w:val="00104DFE"/>
    <w:rsid w:val="001109C9"/>
    <w:rsid w:val="00113B71"/>
    <w:rsid w:val="00117A17"/>
    <w:rsid w:val="00155781"/>
    <w:rsid w:val="001625FB"/>
    <w:rsid w:val="00165805"/>
    <w:rsid w:val="00176B40"/>
    <w:rsid w:val="001A0456"/>
    <w:rsid w:val="001B08D9"/>
    <w:rsid w:val="001B2406"/>
    <w:rsid w:val="001B5B3C"/>
    <w:rsid w:val="00221BFB"/>
    <w:rsid w:val="00263697"/>
    <w:rsid w:val="00270EFF"/>
    <w:rsid w:val="002967A8"/>
    <w:rsid w:val="002D5DEE"/>
    <w:rsid w:val="003310E4"/>
    <w:rsid w:val="00342A54"/>
    <w:rsid w:val="0034593B"/>
    <w:rsid w:val="00377FB2"/>
    <w:rsid w:val="00383153"/>
    <w:rsid w:val="00384867"/>
    <w:rsid w:val="00394079"/>
    <w:rsid w:val="003F0844"/>
    <w:rsid w:val="004036D5"/>
    <w:rsid w:val="00407207"/>
    <w:rsid w:val="00421B44"/>
    <w:rsid w:val="004435FE"/>
    <w:rsid w:val="0046385C"/>
    <w:rsid w:val="004B125D"/>
    <w:rsid w:val="004B5AE4"/>
    <w:rsid w:val="004D3CA7"/>
    <w:rsid w:val="004E1988"/>
    <w:rsid w:val="004F2B85"/>
    <w:rsid w:val="004F7336"/>
    <w:rsid w:val="00512AD7"/>
    <w:rsid w:val="00534AEF"/>
    <w:rsid w:val="005428D3"/>
    <w:rsid w:val="00577168"/>
    <w:rsid w:val="00580337"/>
    <w:rsid w:val="00593F6C"/>
    <w:rsid w:val="00596008"/>
    <w:rsid w:val="005D19C9"/>
    <w:rsid w:val="005D2B39"/>
    <w:rsid w:val="005D3F3C"/>
    <w:rsid w:val="005F1ADE"/>
    <w:rsid w:val="00611106"/>
    <w:rsid w:val="00612D31"/>
    <w:rsid w:val="006161A9"/>
    <w:rsid w:val="00635814"/>
    <w:rsid w:val="006404A1"/>
    <w:rsid w:val="00643D70"/>
    <w:rsid w:val="006B45CD"/>
    <w:rsid w:val="006B4858"/>
    <w:rsid w:val="006B6C5F"/>
    <w:rsid w:val="006B769F"/>
    <w:rsid w:val="006C2AB1"/>
    <w:rsid w:val="0071555C"/>
    <w:rsid w:val="00722032"/>
    <w:rsid w:val="00736B0D"/>
    <w:rsid w:val="00744BF9"/>
    <w:rsid w:val="00744CCE"/>
    <w:rsid w:val="007836A3"/>
    <w:rsid w:val="007A68C1"/>
    <w:rsid w:val="007B66C1"/>
    <w:rsid w:val="007C24DC"/>
    <w:rsid w:val="007C6FC4"/>
    <w:rsid w:val="007D537F"/>
    <w:rsid w:val="008153B6"/>
    <w:rsid w:val="00830B26"/>
    <w:rsid w:val="00836464"/>
    <w:rsid w:val="0087407F"/>
    <w:rsid w:val="008B4B63"/>
    <w:rsid w:val="008C3B49"/>
    <w:rsid w:val="008D0304"/>
    <w:rsid w:val="008D33F1"/>
    <w:rsid w:val="00900EB1"/>
    <w:rsid w:val="009077F9"/>
    <w:rsid w:val="009634EB"/>
    <w:rsid w:val="00973E10"/>
    <w:rsid w:val="009D1571"/>
    <w:rsid w:val="009E2C37"/>
    <w:rsid w:val="009E6DDE"/>
    <w:rsid w:val="00A1281B"/>
    <w:rsid w:val="00A12E7A"/>
    <w:rsid w:val="00A242BE"/>
    <w:rsid w:val="00A24C6D"/>
    <w:rsid w:val="00A27E9D"/>
    <w:rsid w:val="00A42D69"/>
    <w:rsid w:val="00A53FAF"/>
    <w:rsid w:val="00A572D8"/>
    <w:rsid w:val="00A66A0C"/>
    <w:rsid w:val="00A72646"/>
    <w:rsid w:val="00AC38D1"/>
    <w:rsid w:val="00AD7FCB"/>
    <w:rsid w:val="00AE124C"/>
    <w:rsid w:val="00B13D63"/>
    <w:rsid w:val="00B34836"/>
    <w:rsid w:val="00B372F0"/>
    <w:rsid w:val="00B5625C"/>
    <w:rsid w:val="00B7457D"/>
    <w:rsid w:val="00BC3C1F"/>
    <w:rsid w:val="00BD6E6D"/>
    <w:rsid w:val="00BF4C4C"/>
    <w:rsid w:val="00BF6E31"/>
    <w:rsid w:val="00C121B4"/>
    <w:rsid w:val="00C5278B"/>
    <w:rsid w:val="00C63FD7"/>
    <w:rsid w:val="00C646B2"/>
    <w:rsid w:val="00C8053C"/>
    <w:rsid w:val="00CA110F"/>
    <w:rsid w:val="00CA25DD"/>
    <w:rsid w:val="00CA5361"/>
    <w:rsid w:val="00CD0A63"/>
    <w:rsid w:val="00CF3918"/>
    <w:rsid w:val="00D03021"/>
    <w:rsid w:val="00D13649"/>
    <w:rsid w:val="00D61009"/>
    <w:rsid w:val="00D76B48"/>
    <w:rsid w:val="00D96857"/>
    <w:rsid w:val="00DC2843"/>
    <w:rsid w:val="00DC3E3D"/>
    <w:rsid w:val="00DD1EF7"/>
    <w:rsid w:val="00DF085A"/>
    <w:rsid w:val="00DF33ED"/>
    <w:rsid w:val="00E2309D"/>
    <w:rsid w:val="00E31792"/>
    <w:rsid w:val="00E444B7"/>
    <w:rsid w:val="00E46A56"/>
    <w:rsid w:val="00E86E7C"/>
    <w:rsid w:val="00E87E1C"/>
    <w:rsid w:val="00E96694"/>
    <w:rsid w:val="00EA0828"/>
    <w:rsid w:val="00EE1F70"/>
    <w:rsid w:val="00EF0C02"/>
    <w:rsid w:val="00F07B29"/>
    <w:rsid w:val="00F54789"/>
    <w:rsid w:val="00F62E9C"/>
    <w:rsid w:val="00F72E98"/>
    <w:rsid w:val="00F95FE6"/>
    <w:rsid w:val="00FA1F1D"/>
    <w:rsid w:val="00FA6024"/>
    <w:rsid w:val="00FB0B14"/>
    <w:rsid w:val="00FC64CD"/>
    <w:rsid w:val="00FD6052"/>
    <w:rsid w:val="00FE2106"/>
    <w:rsid w:val="00FE6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52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52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2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20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52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520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045205"/>
    <w:pPr>
      <w:numPr>
        <w:ilvl w:val="12"/>
      </w:numPr>
      <w:tabs>
        <w:tab w:val="left" w:pos="1701"/>
      </w:tabs>
      <w:spacing w:line="192" w:lineRule="auto"/>
      <w:ind w:right="680" w:firstLine="737"/>
      <w:jc w:val="both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4520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5">
    <w:name w:val="Table Grid"/>
    <w:basedOn w:val="a1"/>
    <w:uiPriority w:val="59"/>
    <w:rsid w:val="000452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520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TOC Heading"/>
    <w:basedOn w:val="1"/>
    <w:next w:val="a"/>
    <w:uiPriority w:val="39"/>
    <w:semiHidden/>
    <w:unhideWhenUsed/>
    <w:qFormat/>
    <w:rsid w:val="00045205"/>
    <w:pPr>
      <w:spacing w:line="276" w:lineRule="auto"/>
      <w:outlineLvl w:val="9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452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205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45205"/>
    <w:pPr>
      <w:spacing w:after="100"/>
    </w:pPr>
  </w:style>
  <w:style w:type="character" w:styleId="aa">
    <w:name w:val="Hyperlink"/>
    <w:basedOn w:val="a0"/>
    <w:uiPriority w:val="99"/>
    <w:unhideWhenUsed/>
    <w:rsid w:val="00045205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045205"/>
    <w:pPr>
      <w:spacing w:after="200"/>
    </w:pPr>
    <w:rPr>
      <w:b/>
      <w:bCs/>
      <w:color w:val="4F81BD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0452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5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452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5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04520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0452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No Spacing"/>
    <w:link w:val="af3"/>
    <w:uiPriority w:val="99"/>
    <w:qFormat/>
    <w:rsid w:val="000452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basedOn w:val="a0"/>
    <w:link w:val="af2"/>
    <w:uiPriority w:val="99"/>
    <w:rsid w:val="00045205"/>
    <w:rPr>
      <w:rFonts w:ascii="Calibri" w:eastAsia="Times New Roman" w:hAnsi="Calibri" w:cs="Times New Roman"/>
    </w:rPr>
  </w:style>
  <w:style w:type="paragraph" w:customStyle="1" w:styleId="Default">
    <w:name w:val="Default"/>
    <w:rsid w:val="00045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t26351">
    <w:name w:val="ft26351"/>
    <w:basedOn w:val="a0"/>
    <w:rsid w:val="00045205"/>
    <w:rPr>
      <w:rFonts w:ascii="Times" w:hAnsi="Times" w:hint="default"/>
      <w:color w:val="000000"/>
      <w:spacing w:val="14"/>
      <w:sz w:val="26"/>
      <w:szCs w:val="26"/>
    </w:rPr>
  </w:style>
  <w:style w:type="paragraph" w:customStyle="1" w:styleId="Style5">
    <w:name w:val="Style5"/>
    <w:basedOn w:val="a"/>
    <w:rsid w:val="00045205"/>
    <w:pPr>
      <w:widowControl w:val="0"/>
      <w:autoSpaceDE w:val="0"/>
      <w:autoSpaceDN w:val="0"/>
      <w:adjustRightInd w:val="0"/>
      <w:spacing w:line="276" w:lineRule="exact"/>
      <w:ind w:firstLine="418"/>
      <w:jc w:val="both"/>
    </w:pPr>
  </w:style>
  <w:style w:type="character" w:customStyle="1" w:styleId="FontStyle31">
    <w:name w:val="Font Style31"/>
    <w:basedOn w:val="a0"/>
    <w:rsid w:val="00045205"/>
    <w:rPr>
      <w:rFonts w:ascii="Times New Roman" w:hAnsi="Times New Roman" w:cs="Times New Roman"/>
      <w:sz w:val="22"/>
      <w:szCs w:val="22"/>
    </w:rPr>
  </w:style>
  <w:style w:type="paragraph" w:customStyle="1" w:styleId="af4">
    <w:name w:val="Содержимое таблицы"/>
    <w:basedOn w:val="a"/>
    <w:rsid w:val="00045205"/>
    <w:pPr>
      <w:widowControl w:val="0"/>
      <w:suppressLineNumbers/>
      <w:suppressAutoHyphens/>
    </w:pPr>
    <w:rPr>
      <w:rFonts w:eastAsia="Andale Sans UI"/>
      <w:kern w:val="1"/>
    </w:rPr>
  </w:style>
  <w:style w:type="paragraph" w:styleId="af5">
    <w:name w:val="Normal (Web)"/>
    <w:basedOn w:val="a"/>
    <w:uiPriority w:val="99"/>
    <w:rsid w:val="00045205"/>
    <w:pPr>
      <w:spacing w:before="100" w:beforeAutospacing="1" w:after="100" w:afterAutospacing="1"/>
    </w:pPr>
  </w:style>
  <w:style w:type="character" w:styleId="af6">
    <w:name w:val="Strong"/>
    <w:basedOn w:val="a0"/>
    <w:qFormat/>
    <w:rsid w:val="00045205"/>
    <w:rPr>
      <w:b/>
      <w:bCs/>
    </w:rPr>
  </w:style>
  <w:style w:type="character" w:styleId="af7">
    <w:name w:val="Emphasis"/>
    <w:basedOn w:val="a0"/>
    <w:qFormat/>
    <w:rsid w:val="00045205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0452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45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452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452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ody Text"/>
    <w:basedOn w:val="a"/>
    <w:link w:val="af9"/>
    <w:uiPriority w:val="99"/>
    <w:unhideWhenUsed/>
    <w:rsid w:val="0004520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045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4520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452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basedOn w:val="a"/>
    <w:rsid w:val="00045205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styleId="afa">
    <w:name w:val="footnote text"/>
    <w:basedOn w:val="a"/>
    <w:link w:val="afb"/>
    <w:uiPriority w:val="99"/>
    <w:semiHidden/>
    <w:rsid w:val="00045205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45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tecenter">
    <w:name w:val="rtecenter"/>
    <w:basedOn w:val="a"/>
    <w:uiPriority w:val="99"/>
    <w:rsid w:val="000452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5205"/>
  </w:style>
  <w:style w:type="paragraph" w:customStyle="1" w:styleId="rtejustify">
    <w:name w:val="rtejustify"/>
    <w:basedOn w:val="a"/>
    <w:rsid w:val="00045205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45205"/>
  </w:style>
  <w:style w:type="character" w:customStyle="1" w:styleId="13">
    <w:name w:val="Основной текст1"/>
    <w:basedOn w:val="a0"/>
    <w:rsid w:val="00045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paragraph" w:customStyle="1" w:styleId="msolistparagraphbullet3gif">
    <w:name w:val="msolistparagraphbullet3.gif"/>
    <w:basedOn w:val="a"/>
    <w:rsid w:val="00045205"/>
    <w:pPr>
      <w:spacing w:before="100" w:beforeAutospacing="1" w:after="100" w:afterAutospacing="1"/>
    </w:pPr>
  </w:style>
  <w:style w:type="paragraph" w:customStyle="1" w:styleId="msolistparagraphbullet1gif">
    <w:name w:val="msolistparagraphbullet1.gif"/>
    <w:basedOn w:val="a"/>
    <w:rsid w:val="00045205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045205"/>
    <w:pPr>
      <w:spacing w:before="100" w:beforeAutospacing="1" w:after="100" w:afterAutospacing="1"/>
    </w:pPr>
  </w:style>
  <w:style w:type="character" w:styleId="afc">
    <w:name w:val="footnote reference"/>
    <w:basedOn w:val="a0"/>
    <w:uiPriority w:val="99"/>
    <w:semiHidden/>
    <w:unhideWhenUsed/>
    <w:rsid w:val="00045205"/>
    <w:rPr>
      <w:vertAlign w:val="superscript"/>
    </w:rPr>
  </w:style>
  <w:style w:type="paragraph" w:customStyle="1" w:styleId="Style14">
    <w:name w:val="Style14"/>
    <w:basedOn w:val="a"/>
    <w:rsid w:val="00045205"/>
    <w:pPr>
      <w:widowControl w:val="0"/>
      <w:autoSpaceDE w:val="0"/>
      <w:autoSpaceDN w:val="0"/>
      <w:adjustRightInd w:val="0"/>
      <w:jc w:val="center"/>
    </w:pPr>
  </w:style>
  <w:style w:type="paragraph" w:customStyle="1" w:styleId="Style16">
    <w:name w:val="Style16"/>
    <w:basedOn w:val="a"/>
    <w:rsid w:val="0004520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2">
    <w:name w:val="Font Style32"/>
    <w:rsid w:val="00045205"/>
    <w:rPr>
      <w:rFonts w:ascii="Times New Roman" w:hAnsi="Times New Roman" w:cs="Times New Roman"/>
      <w:b/>
      <w:bCs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045205"/>
    <w:pPr>
      <w:tabs>
        <w:tab w:val="right" w:leader="dot" w:pos="9628"/>
      </w:tabs>
      <w:spacing w:after="100"/>
    </w:pPr>
  </w:style>
  <w:style w:type="paragraph" w:customStyle="1" w:styleId="14">
    <w:name w:val="Абзац списка1"/>
    <w:basedOn w:val="a"/>
    <w:rsid w:val="00045205"/>
    <w:pPr>
      <w:ind w:left="720"/>
    </w:pPr>
    <w:rPr>
      <w:rFonts w:ascii="Calibri" w:hAnsi="Calibri" w:cs="Calibri"/>
      <w:lang w:val="en-US" w:eastAsia="en-US"/>
    </w:rPr>
  </w:style>
  <w:style w:type="paragraph" w:customStyle="1" w:styleId="15">
    <w:name w:val="заголовок 1о"/>
    <w:basedOn w:val="2"/>
    <w:link w:val="16"/>
    <w:qFormat/>
    <w:rsid w:val="00045205"/>
    <w:pPr>
      <w:ind w:left="786" w:hanging="360"/>
      <w:jc w:val="center"/>
    </w:pPr>
    <w:rPr>
      <w:color w:val="2F5496" w:themeColor="accent1" w:themeShade="BF"/>
    </w:rPr>
  </w:style>
  <w:style w:type="character" w:customStyle="1" w:styleId="16">
    <w:name w:val="заголовок 1о Знак"/>
    <w:basedOn w:val="20"/>
    <w:link w:val="15"/>
    <w:rsid w:val="00045205"/>
    <w:rPr>
      <w:rFonts w:ascii="Cambria" w:eastAsia="Times New Roman" w:hAnsi="Cambria" w:cs="Times New Roman"/>
      <w:b/>
      <w:bCs/>
      <w:color w:val="2F5496" w:themeColor="accent1" w:themeShade="BF"/>
      <w:sz w:val="26"/>
      <w:szCs w:val="26"/>
      <w:lang w:eastAsia="ru-RU"/>
    </w:rPr>
  </w:style>
  <w:style w:type="paragraph" w:customStyle="1" w:styleId="c13">
    <w:name w:val="c13"/>
    <w:basedOn w:val="a"/>
    <w:rsid w:val="00045205"/>
    <w:pPr>
      <w:spacing w:before="100" w:beforeAutospacing="1" w:after="100" w:afterAutospacing="1"/>
    </w:pPr>
  </w:style>
  <w:style w:type="character" w:customStyle="1" w:styleId="c3">
    <w:name w:val="c3"/>
    <w:basedOn w:val="a0"/>
    <w:rsid w:val="00045205"/>
  </w:style>
  <w:style w:type="character" w:customStyle="1" w:styleId="c10">
    <w:name w:val="c10"/>
    <w:basedOn w:val="a0"/>
    <w:rsid w:val="00045205"/>
  </w:style>
  <w:style w:type="paragraph" w:customStyle="1" w:styleId="c36">
    <w:name w:val="c36"/>
    <w:basedOn w:val="a"/>
    <w:rsid w:val="00045205"/>
    <w:pPr>
      <w:spacing w:before="100" w:beforeAutospacing="1" w:after="100" w:afterAutospacing="1"/>
    </w:pPr>
  </w:style>
  <w:style w:type="character" w:customStyle="1" w:styleId="c15">
    <w:name w:val="c15"/>
    <w:basedOn w:val="a0"/>
    <w:rsid w:val="00045205"/>
  </w:style>
  <w:style w:type="paragraph" w:customStyle="1" w:styleId="xl70">
    <w:name w:val="xl70"/>
    <w:basedOn w:val="a"/>
    <w:rsid w:val="00045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character" w:customStyle="1" w:styleId="24">
    <w:name w:val="Основной текст (2)_"/>
    <w:basedOn w:val="a0"/>
    <w:link w:val="25"/>
    <w:rsid w:val="006B6C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 (2) + Полужирный"/>
    <w:basedOn w:val="24"/>
    <w:rsid w:val="006B6C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6B6C5F"/>
    <w:pPr>
      <w:widowControl w:val="0"/>
      <w:shd w:val="clear" w:color="auto" w:fill="FFFFFF"/>
      <w:spacing w:after="300" w:line="278" w:lineRule="exact"/>
      <w:ind w:hanging="340"/>
    </w:pPr>
    <w:rPr>
      <w:sz w:val="26"/>
      <w:szCs w:val="26"/>
      <w:lang w:eastAsia="en-US"/>
    </w:rPr>
  </w:style>
  <w:style w:type="character" w:customStyle="1" w:styleId="21pt">
    <w:name w:val="Основной текст (2) + Полужирный;Интервал 1 pt"/>
    <w:basedOn w:val="24"/>
    <w:rsid w:val="006B6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93F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obrnadzor.gov.ru/gia/gia-9/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ege32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hq.b-ed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rustest.ru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fipi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54;&#1043;&#1069;%202023\&#1052;&#1086;&#1103;%20&#1095;&#1072;&#1089;&#1090;&#1100;%20&#1086;&#1090;&#1095;&#1077;&#1090;&#1072;\&#1057;&#1074;&#1086;&#1076;&#1085;&#1072;&#1103;%20&#1054;&#1043;&#1069;%20&#1080;%20&#1043;&#1042;&#1069;%202023%20&#1084;&#1086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solidFill>
                  <a:sysClr val="windowText" lastClr="000000"/>
                </a:solidFill>
              </a:defRPr>
            </a:pPr>
            <a:r>
              <a:rPr lang="ru-RU">
                <a:solidFill>
                  <a:sysClr val="windowText" lastClr="000000"/>
                </a:solidFill>
              </a:rPr>
              <a:t>Количество участников, сдавших ОГЭ на максимальный балл</a:t>
            </a:r>
          </a:p>
        </c:rich>
      </c:tx>
    </c:title>
    <c:plotArea>
      <c:layout>
        <c:manualLayout>
          <c:layoutTarget val="inner"/>
          <c:xMode val="edge"/>
          <c:yMode val="edge"/>
          <c:x val="2.8070808953404615E-2"/>
          <c:y val="0.33767771986248241"/>
          <c:w val="0.95215871389472584"/>
          <c:h val="0.38335477431518289"/>
        </c:manualLayout>
      </c:layout>
      <c:barChart>
        <c:barDir val="col"/>
        <c:grouping val="stacked"/>
        <c:ser>
          <c:idx val="0"/>
          <c:order val="0"/>
          <c:tx>
            <c:strRef>
              <c:f>Диаграмма!$D$9</c:f>
              <c:strCache>
                <c:ptCount val="1"/>
                <c:pt idx="0">
                  <c:v>Количество</c:v>
                </c:pt>
              </c:strCache>
            </c:strRef>
          </c:tx>
          <c:dLbls>
            <c:dLbl>
              <c:idx val="0"/>
              <c:layout>
                <c:manualLayout>
                  <c:x val="-2.0751193193608822E-3"/>
                  <c:y val="-0.19191919191919216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B1E-4D42-8F5A-F4A4F349D193}"/>
                </c:ext>
              </c:extLst>
            </c:dLbl>
            <c:dLbl>
              <c:idx val="1"/>
              <c:layout>
                <c:manualLayout>
                  <c:x val="-7.6086829415019122E-17"/>
                  <c:y val="-0.15151515151515177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1E-4D42-8F5A-F4A4F349D193}"/>
                </c:ext>
              </c:extLst>
            </c:dLbl>
            <c:dLbl>
              <c:idx val="2"/>
              <c:layout>
                <c:manualLayout>
                  <c:x val="0"/>
                  <c:y val="-0.15151515151515177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B1E-4D42-8F5A-F4A4F349D193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Диаграмма!$C$10:$C$12</c:f>
              <c:strCache>
                <c:ptCount val="3"/>
                <c:pt idx="0">
                  <c:v>1 предмет</c:v>
                </c:pt>
                <c:pt idx="1">
                  <c:v>2 предмета</c:v>
                </c:pt>
                <c:pt idx="2">
                  <c:v>3 предмета</c:v>
                </c:pt>
              </c:strCache>
            </c:strRef>
          </c:cat>
          <c:val>
            <c:numRef>
              <c:f>Диаграмма!$D$10:$D$12</c:f>
              <c:numCache>
                <c:formatCode>General</c:formatCode>
                <c:ptCount val="3"/>
                <c:pt idx="0">
                  <c:v>1141</c:v>
                </c:pt>
                <c:pt idx="1">
                  <c:v>119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B1E-4D42-8F5A-F4A4F349D193}"/>
            </c:ext>
          </c:extLst>
        </c:ser>
        <c:dLbls>
          <c:showVal val="1"/>
        </c:dLbls>
        <c:overlap val="100"/>
        <c:axId val="141087104"/>
        <c:axId val="141088640"/>
      </c:barChart>
      <c:catAx>
        <c:axId val="14108710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41088640"/>
        <c:crosses val="autoZero"/>
        <c:auto val="1"/>
        <c:lblAlgn val="ctr"/>
        <c:lblOffset val="100"/>
      </c:catAx>
      <c:valAx>
        <c:axId val="141088640"/>
        <c:scaling>
          <c:orientation val="minMax"/>
        </c:scaling>
        <c:delete val="1"/>
        <c:axPos val="l"/>
        <c:numFmt formatCode="General" sourceLinked="1"/>
        <c:tickLblPos val="none"/>
        <c:crossAx val="141087104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25A18-CC8C-4125-81DD-EEE11634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27</Pages>
  <Words>8271</Words>
  <Characters>47146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Татьяна Владимировна</dc:creator>
  <cp:keywords/>
  <dc:description/>
  <cp:lastModifiedBy>kovalevaem</cp:lastModifiedBy>
  <cp:revision>49</cp:revision>
  <dcterms:created xsi:type="dcterms:W3CDTF">2023-07-27T08:57:00Z</dcterms:created>
  <dcterms:modified xsi:type="dcterms:W3CDTF">2023-08-29T09:12:00Z</dcterms:modified>
</cp:coreProperties>
</file>